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F905" w14:textId="77777777" w:rsidR="00930F33" w:rsidRDefault="00930F33">
      <w:pPr>
        <w:spacing w:after="0"/>
        <w:rPr>
          <w:lang w:eastAsia="zh-CN"/>
        </w:rPr>
      </w:pPr>
    </w:p>
    <w:p w14:paraId="108DFBC7" w14:textId="150B7C3A" w:rsidR="00043668" w:rsidRDefault="00F15D7E">
      <w:r>
        <w:rPr>
          <w:rFonts w:ascii="Arial" w:hAnsi="Arial"/>
          <w:sz w:val="48"/>
        </w:rPr>
        <w:t>The Space Show</w:t>
      </w:r>
    </w:p>
    <w:p w14:paraId="3200B54B" w14:textId="77777777" w:rsidR="00043668" w:rsidRDefault="00F15D7E">
      <w:r>
        <w:rPr>
          <w:rFonts w:ascii="Arial" w:hAnsi="Arial"/>
          <w:color w:val="4F6880"/>
        </w:rPr>
        <w:t>Fri, 3/4 8:49PM • 1:00:28</w:t>
      </w:r>
    </w:p>
    <w:p w14:paraId="6037DA55" w14:textId="77777777" w:rsidR="00043668" w:rsidRDefault="00F15D7E">
      <w:pPr>
        <w:spacing w:before="440" w:after="0"/>
      </w:pPr>
      <w:r>
        <w:rPr>
          <w:rFonts w:ascii="Arial" w:hAnsi="Arial"/>
          <w:b/>
          <w:color w:val="4F6880"/>
        </w:rPr>
        <w:t>SUMMARY KEYWORDS</w:t>
      </w:r>
    </w:p>
    <w:p w14:paraId="59BFD1C8" w14:textId="43867055" w:rsidR="00043668" w:rsidRDefault="00F15D7E">
      <w:r>
        <w:rPr>
          <w:rFonts w:ascii="Arial" w:hAnsi="Arial"/>
          <w:color w:val="4F6880"/>
        </w:rPr>
        <w:t xml:space="preserve">satellites, build, space, dod, people, company, ukraine, big, customer, years, orbit, lockheed martin, </w:t>
      </w:r>
      <w:r w:rsidR="0049439C">
        <w:rPr>
          <w:rFonts w:ascii="Arial" w:hAnsi="Arial"/>
          <w:color w:val="4F6880"/>
        </w:rPr>
        <w:t>Tyvak</w:t>
      </w:r>
      <w:r>
        <w:rPr>
          <w:rFonts w:ascii="Arial" w:hAnsi="Arial"/>
          <w:color w:val="4F6880"/>
        </w:rPr>
        <w:t>, launch, acquired, listeners, low earth orbit, iphone, program, tailwind</w:t>
      </w:r>
    </w:p>
    <w:p w14:paraId="2EDFDCDE" w14:textId="77777777" w:rsidR="00043668" w:rsidRDefault="00043668">
      <w:pPr>
        <w:spacing w:after="0"/>
      </w:pPr>
    </w:p>
    <w:p w14:paraId="5D290A1D" w14:textId="77A41D45" w:rsidR="00043668" w:rsidRDefault="00043668">
      <w:pPr>
        <w:spacing w:after="0"/>
      </w:pPr>
    </w:p>
    <w:p w14:paraId="19A4D46F" w14:textId="05E846D0" w:rsidR="0094349F" w:rsidRPr="0049439C" w:rsidRDefault="0094349F">
      <w:pPr>
        <w:spacing w:after="0"/>
        <w:rPr>
          <w:rFonts w:ascii="Arial" w:hAnsi="Arial"/>
          <w:b/>
        </w:rPr>
      </w:pPr>
      <w:r w:rsidRPr="0049439C">
        <w:rPr>
          <w:rFonts w:ascii="Arial" w:hAnsi="Arial"/>
          <w:b/>
        </w:rPr>
        <w:t>Introduction</w:t>
      </w:r>
      <w:r w:rsidR="0049439C">
        <w:rPr>
          <w:rFonts w:ascii="Arial" w:hAnsi="Arial"/>
          <w:b/>
        </w:rPr>
        <w:t xml:space="preserve"> Audio:</w:t>
      </w:r>
    </w:p>
    <w:p w14:paraId="531B7B64" w14:textId="77777777" w:rsidR="0049439C" w:rsidRDefault="0049439C">
      <w:pPr>
        <w:spacing w:after="0"/>
        <w:rPr>
          <w:rFonts w:ascii="Arial" w:hAnsi="Arial"/>
        </w:rPr>
      </w:pPr>
    </w:p>
    <w:p w14:paraId="0A75CFBB" w14:textId="3C1D8246" w:rsidR="00043668" w:rsidRDefault="00F15D7E">
      <w:pPr>
        <w:spacing w:after="0"/>
      </w:pPr>
      <w:r>
        <w:rPr>
          <w:rFonts w:ascii="Arial" w:hAnsi="Arial"/>
        </w:rPr>
        <w:t xml:space="preserve">The views and comments expressed </w:t>
      </w:r>
      <w:r w:rsidR="003323F9">
        <w:rPr>
          <w:rFonts w:ascii="Arial" w:hAnsi="Arial"/>
        </w:rPr>
        <w:t>on the Space Show</w:t>
      </w:r>
      <w:r>
        <w:rPr>
          <w:rFonts w:ascii="Arial" w:hAnsi="Arial"/>
        </w:rPr>
        <w:t xml:space="preserve"> by its guest callers and listeners belong to them. The </w:t>
      </w:r>
      <w:r w:rsidR="003323F9">
        <w:rPr>
          <w:rFonts w:ascii="Arial" w:hAnsi="Arial"/>
        </w:rPr>
        <w:t>Space Show and its host</w:t>
      </w:r>
      <w:r>
        <w:rPr>
          <w:rFonts w:ascii="Arial" w:hAnsi="Arial"/>
        </w:rPr>
        <w:t xml:space="preserve"> serve only as a platform and are not responsible for others comments or views. All topics discussed on </w:t>
      </w:r>
      <w:r w:rsidR="003323F9">
        <w:rPr>
          <w:rFonts w:ascii="Arial" w:hAnsi="Arial"/>
        </w:rPr>
        <w:t xml:space="preserve">the Space Show </w:t>
      </w:r>
      <w:r>
        <w:rPr>
          <w:rFonts w:ascii="Arial" w:hAnsi="Arial"/>
        </w:rPr>
        <w:t xml:space="preserve">are primarily for educational purposes. </w:t>
      </w:r>
      <w:r w:rsidR="003323F9">
        <w:rPr>
          <w:rFonts w:ascii="Arial" w:hAnsi="Arial"/>
        </w:rPr>
        <w:t>[Music Intro]</w:t>
      </w:r>
    </w:p>
    <w:p w14:paraId="64AF0090" w14:textId="77777777" w:rsidR="00043668" w:rsidRDefault="00043668">
      <w:pPr>
        <w:spacing w:after="0"/>
      </w:pPr>
    </w:p>
    <w:p w14:paraId="18E656FD" w14:textId="78D1FE29" w:rsidR="0094349F" w:rsidRPr="0049439C" w:rsidRDefault="0094349F">
      <w:pPr>
        <w:spacing w:after="0"/>
        <w:rPr>
          <w:rFonts w:ascii="Arial" w:hAnsi="Arial"/>
          <w:b/>
        </w:rPr>
      </w:pPr>
      <w:r w:rsidRPr="0049439C">
        <w:rPr>
          <w:rFonts w:ascii="Arial" w:hAnsi="Arial"/>
          <w:b/>
        </w:rPr>
        <w:t>Dr. David Livingston</w:t>
      </w:r>
      <w:r w:rsidR="0049439C">
        <w:rPr>
          <w:rFonts w:ascii="Arial" w:hAnsi="Arial"/>
          <w:b/>
        </w:rPr>
        <w:t>:</w:t>
      </w:r>
    </w:p>
    <w:p w14:paraId="1CB8E51E" w14:textId="77777777" w:rsidR="0049439C" w:rsidRDefault="0049439C">
      <w:pPr>
        <w:spacing w:after="0"/>
        <w:rPr>
          <w:rFonts w:ascii="Arial" w:hAnsi="Arial"/>
        </w:rPr>
      </w:pPr>
    </w:p>
    <w:p w14:paraId="5709F4E7" w14:textId="16599F71" w:rsidR="00043668" w:rsidRDefault="00F15D7E">
      <w:pPr>
        <w:spacing w:after="0"/>
      </w:pPr>
      <w:r>
        <w:rPr>
          <w:rFonts w:ascii="Arial" w:hAnsi="Arial"/>
        </w:rPr>
        <w:t xml:space="preserve">Good morning, listeners, welcome to our Friday morning spatial program. I'm your host, David Livingston, thank you for tuning in. We have an interesting program today. I'll tell you about it in just a minute. First, a couple of very, very quick announcements. Were on the 60 minute format. So watch your clock, if you want to give us a call, again, our toll free number 866-687-7223. Or if you want to send us an email for our guest, </w:t>
      </w:r>
      <w:r w:rsidR="0094349F">
        <w:rPr>
          <w:rFonts w:ascii="Arial" w:hAnsi="Arial"/>
        </w:rPr>
        <w:t>drspace@thespaceshow.com</w:t>
      </w:r>
      <w:r>
        <w:rPr>
          <w:rFonts w:ascii="Arial" w:hAnsi="Arial"/>
        </w:rPr>
        <w:t xml:space="preserve">. And then the program will be archived later today. Don't forget Jim Muncie </w:t>
      </w:r>
      <w:r w:rsidR="0094349F">
        <w:rPr>
          <w:rFonts w:ascii="Arial" w:hAnsi="Arial"/>
        </w:rPr>
        <w:t xml:space="preserve">returns </w:t>
      </w:r>
      <w:r>
        <w:rPr>
          <w:rFonts w:ascii="Arial" w:hAnsi="Arial"/>
        </w:rPr>
        <w:t xml:space="preserve">to the show on Sunday. And then all of the newsletters will be published this weekend. So you can see the full schedule coming up for the coming week. And I'm happy. Well first, let me do just a couple of announcements to save some time. You can listen to this program live, go to listen live. And it's up at the top and you'll be able to follow the instructions for a live show, podcast, and then archives as well on the website. And if you have any questions just email me at </w:t>
      </w:r>
      <w:r w:rsidR="0094349F">
        <w:rPr>
          <w:rFonts w:ascii="Arial" w:hAnsi="Arial"/>
        </w:rPr>
        <w:t>drspace@thespaceshow.com</w:t>
      </w:r>
      <w:r>
        <w:rPr>
          <w:rFonts w:ascii="Arial" w:hAnsi="Arial"/>
        </w:rPr>
        <w:t xml:space="preserve">. And then don't forget, we're a nonprofit </w:t>
      </w:r>
      <w:r w:rsidR="0094349F">
        <w:rPr>
          <w:rFonts w:ascii="Arial" w:hAnsi="Arial"/>
        </w:rPr>
        <w:t>501c3</w:t>
      </w:r>
      <w:r>
        <w:rPr>
          <w:rFonts w:ascii="Arial" w:hAnsi="Arial"/>
        </w:rPr>
        <w:t xml:space="preserve"> with </w:t>
      </w:r>
      <w:r w:rsidR="0094349F">
        <w:rPr>
          <w:rFonts w:ascii="Arial" w:hAnsi="Arial"/>
        </w:rPr>
        <w:t xml:space="preserve">One Giant Leap </w:t>
      </w:r>
      <w:r>
        <w:rPr>
          <w:rFonts w:ascii="Arial" w:hAnsi="Arial"/>
        </w:rPr>
        <w:t>Foundation. And listeners just like you today, you help support the space show so that we can have great guests on the program. And as a 501</w:t>
      </w:r>
      <w:r w:rsidR="0094349F">
        <w:rPr>
          <w:rFonts w:ascii="Arial" w:hAnsi="Arial"/>
        </w:rPr>
        <w:t>c3</w:t>
      </w:r>
      <w:r>
        <w:rPr>
          <w:rFonts w:ascii="Arial" w:hAnsi="Arial"/>
        </w:rPr>
        <w:t xml:space="preserve">, if you're a federal taxpayer, you do get a tax deduction for your gift. And you need to check with your state to see if they recognize other states </w:t>
      </w:r>
      <w:r w:rsidR="0094349F">
        <w:rPr>
          <w:rFonts w:ascii="Arial" w:hAnsi="Arial"/>
        </w:rPr>
        <w:t>501c3</w:t>
      </w:r>
      <w:r>
        <w:rPr>
          <w:rFonts w:ascii="Arial" w:hAnsi="Arial"/>
        </w:rPr>
        <w:t xml:space="preserve"> programs and we are for the moment, California </w:t>
      </w:r>
      <w:r w:rsidR="0094349F">
        <w:rPr>
          <w:rFonts w:ascii="Arial" w:hAnsi="Arial"/>
        </w:rPr>
        <w:t>501c3</w:t>
      </w:r>
      <w:r>
        <w:rPr>
          <w:rFonts w:ascii="Arial" w:hAnsi="Arial"/>
        </w:rPr>
        <w:t xml:space="preserve">, but that may change in the near future. And we have a big box up at the top of the show for a top of the homepage for PayPal. And that's the easiest way to support us. But if you do go old school and want to mail a check, it's to </w:t>
      </w:r>
      <w:r w:rsidR="0094349F">
        <w:rPr>
          <w:rFonts w:ascii="Arial" w:hAnsi="Arial"/>
        </w:rPr>
        <w:t xml:space="preserve">One Giant Leap </w:t>
      </w:r>
      <w:r>
        <w:rPr>
          <w:rFonts w:ascii="Arial" w:hAnsi="Arial"/>
        </w:rPr>
        <w:t xml:space="preserve">Foundation, and it mails to box 95 Kipper on California 9492. So for today, I'm very happy to introduce to all of you </w:t>
      </w:r>
      <w:r w:rsidR="00D84A33">
        <w:rPr>
          <w:rFonts w:ascii="Arial" w:hAnsi="Arial"/>
        </w:rPr>
        <w:t>Marc Bell</w:t>
      </w:r>
      <w:r>
        <w:rPr>
          <w:rFonts w:ascii="Arial" w:hAnsi="Arial"/>
        </w:rPr>
        <w:t xml:space="preserve">. He is a </w:t>
      </w:r>
      <w:r w:rsidR="00D84A33">
        <w:rPr>
          <w:rFonts w:ascii="Arial" w:hAnsi="Arial"/>
        </w:rPr>
        <w:t>C</w:t>
      </w:r>
      <w:r>
        <w:rPr>
          <w:rFonts w:ascii="Arial" w:hAnsi="Arial"/>
        </w:rPr>
        <w:t>o</w:t>
      </w:r>
      <w:r w:rsidR="0094349F">
        <w:rPr>
          <w:rFonts w:ascii="Arial" w:hAnsi="Arial"/>
        </w:rPr>
        <w:t>-</w:t>
      </w:r>
      <w:r w:rsidR="00D84A33">
        <w:rPr>
          <w:rFonts w:ascii="Arial" w:hAnsi="Arial"/>
        </w:rPr>
        <w:t>F</w:t>
      </w:r>
      <w:r>
        <w:rPr>
          <w:rFonts w:ascii="Arial" w:hAnsi="Arial"/>
        </w:rPr>
        <w:t>ounder</w:t>
      </w:r>
      <w:r w:rsidR="0094349F">
        <w:rPr>
          <w:rFonts w:ascii="Arial" w:hAnsi="Arial"/>
        </w:rPr>
        <w:t>,</w:t>
      </w:r>
      <w:r>
        <w:rPr>
          <w:rFonts w:ascii="Arial" w:hAnsi="Arial"/>
        </w:rPr>
        <w:t xml:space="preserve"> </w:t>
      </w:r>
      <w:r w:rsidR="0094349F">
        <w:rPr>
          <w:rFonts w:ascii="Arial" w:hAnsi="Arial"/>
        </w:rPr>
        <w:t xml:space="preserve">Chairman </w:t>
      </w:r>
      <w:r>
        <w:rPr>
          <w:rFonts w:ascii="Arial" w:hAnsi="Arial"/>
        </w:rPr>
        <w:t xml:space="preserve">and CEO of the leader in small satellites Terran </w:t>
      </w:r>
      <w:r w:rsidR="00D84A33">
        <w:rPr>
          <w:rFonts w:ascii="Arial" w:hAnsi="Arial"/>
        </w:rPr>
        <w:t>O</w:t>
      </w:r>
      <w:r>
        <w:rPr>
          <w:rFonts w:ascii="Arial" w:hAnsi="Arial"/>
        </w:rPr>
        <w:t xml:space="preserve">rbital, their website is </w:t>
      </w:r>
      <w:r w:rsidR="0094349F">
        <w:rPr>
          <w:rFonts w:ascii="Arial" w:hAnsi="Arial"/>
        </w:rPr>
        <w:t>terranorbital</w:t>
      </w:r>
      <w:r>
        <w:rPr>
          <w:rFonts w:ascii="Arial" w:hAnsi="Arial"/>
        </w:rPr>
        <w:t>.com. Marc has a lot of experience in this field. And to save time, I just want to direct you to his bio, which is on our website right now. So you can check it out. But he has a lot of experience with Glob</w:t>
      </w:r>
      <w:r w:rsidR="00D84A33">
        <w:rPr>
          <w:rFonts w:ascii="Arial" w:hAnsi="Arial"/>
        </w:rPr>
        <w:t>i</w:t>
      </w:r>
      <w:r>
        <w:rPr>
          <w:rFonts w:ascii="Arial" w:hAnsi="Arial"/>
        </w:rPr>
        <w:t xml:space="preserve">x Corporation, the </w:t>
      </w:r>
      <w:r w:rsidR="00D84A33">
        <w:rPr>
          <w:rFonts w:ascii="Arial" w:hAnsi="Arial"/>
        </w:rPr>
        <w:t>G</w:t>
      </w:r>
      <w:r>
        <w:rPr>
          <w:rFonts w:ascii="Arial" w:hAnsi="Arial"/>
        </w:rPr>
        <w:t xml:space="preserve">lobal Internet Exchange, and a lot more. So I think </w:t>
      </w:r>
      <w:r>
        <w:rPr>
          <w:rFonts w:ascii="Arial" w:hAnsi="Arial"/>
        </w:rPr>
        <w:lastRenderedPageBreak/>
        <w:t xml:space="preserve">you'll find his bio very, very interesting. But we want to talk about small satellites and Terran Orbital with our guest today. Marc, welcome to the </w:t>
      </w:r>
      <w:r w:rsidR="00B720D3">
        <w:rPr>
          <w:rFonts w:ascii="Arial" w:hAnsi="Arial"/>
        </w:rPr>
        <w:t>S</w:t>
      </w:r>
      <w:r>
        <w:rPr>
          <w:rFonts w:ascii="Arial" w:hAnsi="Arial"/>
        </w:rPr>
        <w:t xml:space="preserve">pace </w:t>
      </w:r>
      <w:r w:rsidR="00B720D3">
        <w:rPr>
          <w:rFonts w:ascii="Arial" w:hAnsi="Arial"/>
        </w:rPr>
        <w:t>S</w:t>
      </w:r>
      <w:r>
        <w:rPr>
          <w:rFonts w:ascii="Arial" w:hAnsi="Arial"/>
        </w:rPr>
        <w:t>how. How are you?</w:t>
      </w:r>
    </w:p>
    <w:p w14:paraId="34052832" w14:textId="77777777" w:rsidR="00043668" w:rsidRDefault="00043668">
      <w:pPr>
        <w:spacing w:after="0"/>
      </w:pPr>
    </w:p>
    <w:p w14:paraId="44E3DDAE" w14:textId="00B0BA9F" w:rsidR="00043668" w:rsidRDefault="00F15D7E">
      <w:pPr>
        <w:spacing w:after="0"/>
        <w:rPr>
          <w:rFonts w:ascii="Arial" w:hAnsi="Arial"/>
          <w:b/>
        </w:rPr>
      </w:pPr>
      <w:r w:rsidRPr="00D84A33">
        <w:rPr>
          <w:rFonts w:ascii="Arial" w:hAnsi="Arial"/>
          <w:b/>
        </w:rPr>
        <w:t>Marc Bell</w:t>
      </w:r>
      <w:r w:rsidR="00D84A33">
        <w:rPr>
          <w:rFonts w:ascii="Arial" w:hAnsi="Arial"/>
          <w:b/>
        </w:rPr>
        <w:t>:</w:t>
      </w:r>
    </w:p>
    <w:p w14:paraId="16F403D0" w14:textId="77777777" w:rsidR="00D84A33" w:rsidRPr="00D84A33" w:rsidRDefault="00D84A33">
      <w:pPr>
        <w:spacing w:after="0"/>
        <w:rPr>
          <w:rFonts w:ascii="Arial" w:hAnsi="Arial"/>
          <w:b/>
        </w:rPr>
      </w:pPr>
    </w:p>
    <w:p w14:paraId="74BC3C0B" w14:textId="77777777" w:rsidR="00043668" w:rsidRDefault="00F15D7E">
      <w:pPr>
        <w:spacing w:after="0"/>
      </w:pPr>
      <w:r>
        <w:rPr>
          <w:rFonts w:ascii="Arial" w:hAnsi="Arial"/>
        </w:rPr>
        <w:t>Good. How are you? Thank you for having me.</w:t>
      </w:r>
    </w:p>
    <w:p w14:paraId="7458580C" w14:textId="77777777" w:rsidR="00043668" w:rsidRDefault="00043668">
      <w:pPr>
        <w:spacing w:after="0"/>
      </w:pPr>
    </w:p>
    <w:p w14:paraId="3E944B8D"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5890A3E5" w14:textId="77777777" w:rsidR="0049439C" w:rsidRDefault="0049439C">
      <w:pPr>
        <w:spacing w:after="0"/>
        <w:rPr>
          <w:rFonts w:ascii="Arial" w:hAnsi="Arial"/>
        </w:rPr>
      </w:pPr>
    </w:p>
    <w:p w14:paraId="58AA41E4" w14:textId="773BF839" w:rsidR="00043668" w:rsidRDefault="00F15D7E">
      <w:pPr>
        <w:spacing w:after="0"/>
      </w:pPr>
      <w:r>
        <w:rPr>
          <w:rFonts w:ascii="Arial" w:hAnsi="Arial"/>
        </w:rPr>
        <w:t xml:space="preserve">A pleasure. Nice to meet you. Tell us about Terran </w:t>
      </w:r>
      <w:r w:rsidR="00D84A33">
        <w:rPr>
          <w:rFonts w:ascii="Arial" w:hAnsi="Arial"/>
        </w:rPr>
        <w:t>Orbital.</w:t>
      </w:r>
      <w:r>
        <w:rPr>
          <w:rFonts w:ascii="Arial" w:hAnsi="Arial"/>
        </w:rPr>
        <w:t xml:space="preserve"> </w:t>
      </w:r>
      <w:r w:rsidR="00D84A33">
        <w:rPr>
          <w:rFonts w:ascii="Arial" w:hAnsi="Arial"/>
        </w:rPr>
        <w:t>H</w:t>
      </w:r>
      <w:r>
        <w:rPr>
          <w:rFonts w:ascii="Arial" w:hAnsi="Arial"/>
        </w:rPr>
        <w:t>ow do you actually define the small satellites? What is your business niche so to speak?</w:t>
      </w:r>
    </w:p>
    <w:p w14:paraId="16AEAB8F" w14:textId="77777777" w:rsidR="00043668" w:rsidRDefault="00043668">
      <w:pPr>
        <w:spacing w:after="0"/>
      </w:pPr>
    </w:p>
    <w:p w14:paraId="084903DD" w14:textId="77777777" w:rsidR="00D84A33" w:rsidRDefault="00D84A33" w:rsidP="00D84A33">
      <w:pPr>
        <w:spacing w:after="0"/>
        <w:rPr>
          <w:rFonts w:ascii="Arial" w:hAnsi="Arial"/>
          <w:b/>
        </w:rPr>
      </w:pPr>
      <w:r w:rsidRPr="00D84A33">
        <w:rPr>
          <w:rFonts w:ascii="Arial" w:hAnsi="Arial"/>
          <w:b/>
        </w:rPr>
        <w:t>Marc Bell</w:t>
      </w:r>
      <w:r>
        <w:rPr>
          <w:rFonts w:ascii="Arial" w:hAnsi="Arial"/>
          <w:b/>
        </w:rPr>
        <w:t>:</w:t>
      </w:r>
    </w:p>
    <w:p w14:paraId="7425E310" w14:textId="77777777" w:rsidR="00D84A33" w:rsidRPr="00D84A33" w:rsidRDefault="00D84A33" w:rsidP="00D84A33">
      <w:pPr>
        <w:spacing w:after="0"/>
        <w:rPr>
          <w:rFonts w:ascii="Arial" w:hAnsi="Arial"/>
          <w:b/>
        </w:rPr>
      </w:pPr>
    </w:p>
    <w:p w14:paraId="643054B4" w14:textId="16B35E79" w:rsidR="00043668" w:rsidRDefault="00F15D7E">
      <w:pPr>
        <w:spacing w:after="0"/>
      </w:pPr>
      <w:r>
        <w:rPr>
          <w:rFonts w:ascii="Arial" w:hAnsi="Arial"/>
        </w:rPr>
        <w:t xml:space="preserve">So Terran Orbital is the company that I started just under 10 years ago. We are the pioneers of new space. And I can say that definitively as we are the people who invented the CubeSat. The CubeSat was invented by Dr. Jordi Puig-Suari and Bob Twiggs and Dr. Suari had founded and built a CubeSat at a company called </w:t>
      </w:r>
      <w:r w:rsidR="0049439C">
        <w:rPr>
          <w:rFonts w:ascii="Arial" w:hAnsi="Arial"/>
        </w:rPr>
        <w:t>Tyvak</w:t>
      </w:r>
      <w:r>
        <w:rPr>
          <w:rFonts w:ascii="Arial" w:hAnsi="Arial"/>
        </w:rPr>
        <w:t xml:space="preserve"> Nano Satellite Systems that we acquired back in 2013. So this whole new space revolution began here at Terran Orbital. </w:t>
      </w:r>
    </w:p>
    <w:p w14:paraId="2D2E56B5" w14:textId="77777777" w:rsidR="00043668" w:rsidRDefault="00043668">
      <w:pPr>
        <w:spacing w:after="0"/>
      </w:pPr>
    </w:p>
    <w:p w14:paraId="1828DBB0"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65C12502" w14:textId="4F3DFD3D" w:rsidR="00043668" w:rsidRDefault="00043668">
      <w:pPr>
        <w:spacing w:after="0"/>
      </w:pPr>
    </w:p>
    <w:p w14:paraId="3DB5B3F7" w14:textId="05341538" w:rsidR="00043668" w:rsidRDefault="00F15D7E">
      <w:pPr>
        <w:spacing w:after="0"/>
      </w:pPr>
      <w:r>
        <w:rPr>
          <w:rFonts w:ascii="Arial" w:hAnsi="Arial"/>
        </w:rPr>
        <w:t>Ah interesting.  What made you think that that was going to be the way of the future way back when?</w:t>
      </w:r>
    </w:p>
    <w:p w14:paraId="7EC5D654" w14:textId="77777777" w:rsidR="00043668" w:rsidRDefault="00043668">
      <w:pPr>
        <w:spacing w:after="0"/>
      </w:pPr>
    </w:p>
    <w:p w14:paraId="0FC8741F" w14:textId="77777777" w:rsidR="00D84A33" w:rsidRDefault="00D84A33" w:rsidP="00D84A33">
      <w:pPr>
        <w:spacing w:after="0"/>
        <w:rPr>
          <w:rFonts w:ascii="Arial" w:hAnsi="Arial"/>
          <w:b/>
        </w:rPr>
      </w:pPr>
      <w:r w:rsidRPr="00D84A33">
        <w:rPr>
          <w:rFonts w:ascii="Arial" w:hAnsi="Arial"/>
          <w:b/>
        </w:rPr>
        <w:t>Marc Bell</w:t>
      </w:r>
      <w:r>
        <w:rPr>
          <w:rFonts w:ascii="Arial" w:hAnsi="Arial"/>
          <w:b/>
        </w:rPr>
        <w:t>:</w:t>
      </w:r>
    </w:p>
    <w:p w14:paraId="181B7E50" w14:textId="77777777" w:rsidR="00D84A33" w:rsidRPr="00D84A33" w:rsidRDefault="00D84A33" w:rsidP="00D84A33">
      <w:pPr>
        <w:spacing w:after="0"/>
        <w:rPr>
          <w:rFonts w:ascii="Arial" w:hAnsi="Arial"/>
          <w:b/>
        </w:rPr>
      </w:pPr>
    </w:p>
    <w:p w14:paraId="03A03649" w14:textId="71F1098C" w:rsidR="00043668" w:rsidRDefault="00F15D7E">
      <w:pPr>
        <w:spacing w:after="0"/>
      </w:pPr>
      <w:r>
        <w:rPr>
          <w:rFonts w:ascii="Arial" w:hAnsi="Arial"/>
        </w:rPr>
        <w:t xml:space="preserve">I was invited to go about down to SpaceX for a tour, and I was looking at how someone was telling me they could put a school into outer space jokingly, and I asked him, why would they throw a school bus into outer space? And they laughed. And I said, no, seriously, if my iPhone has more computing power than the space shuttle, why is anybody building a satellite the size of a school bus? And they're like, What are you getting at? I'm like, I'm thinking </w:t>
      </w:r>
      <w:r w:rsidR="00547D5B">
        <w:rPr>
          <w:rFonts w:ascii="Arial" w:hAnsi="Arial"/>
        </w:rPr>
        <w:t>of</w:t>
      </w:r>
      <w:r>
        <w:rPr>
          <w:rFonts w:ascii="Arial" w:hAnsi="Arial"/>
        </w:rPr>
        <w:t xml:space="preserve"> building really, really small satellites. And </w:t>
      </w:r>
      <w:r w:rsidR="00547D5B">
        <w:rPr>
          <w:rFonts w:ascii="Arial" w:hAnsi="Arial"/>
        </w:rPr>
        <w:t xml:space="preserve">with that </w:t>
      </w:r>
      <w:r>
        <w:rPr>
          <w:rFonts w:ascii="Arial" w:hAnsi="Arial"/>
        </w:rPr>
        <w:t>I went on a mission</w:t>
      </w:r>
      <w:r w:rsidR="00B720D3">
        <w:rPr>
          <w:rFonts w:ascii="Arial" w:hAnsi="Arial"/>
        </w:rPr>
        <w:t xml:space="preserve"> </w:t>
      </w:r>
      <w:r>
        <w:rPr>
          <w:rFonts w:ascii="Arial" w:hAnsi="Arial"/>
        </w:rPr>
        <w:t xml:space="preserve">to learn more about the </w:t>
      </w:r>
      <w:r w:rsidR="00547D5B">
        <w:rPr>
          <w:rFonts w:ascii="Arial" w:hAnsi="Arial"/>
        </w:rPr>
        <w:t>CubeSat</w:t>
      </w:r>
      <w:r>
        <w:rPr>
          <w:rFonts w:ascii="Arial" w:hAnsi="Arial"/>
        </w:rPr>
        <w:t xml:space="preserve">, which was an educational demonstrator, started by two college professors, and I flew up to Cal Poly San Luis Obispo to </w:t>
      </w:r>
      <w:r w:rsidR="00547D5B">
        <w:rPr>
          <w:rFonts w:ascii="Arial" w:hAnsi="Arial"/>
        </w:rPr>
        <w:t>meet Jordi</w:t>
      </w:r>
      <w:r>
        <w:rPr>
          <w:rFonts w:ascii="Arial" w:hAnsi="Arial"/>
        </w:rPr>
        <w:t xml:space="preserve">. And I was very, I </w:t>
      </w:r>
      <w:r w:rsidR="00547D5B">
        <w:rPr>
          <w:rFonts w:ascii="Arial" w:hAnsi="Arial"/>
        </w:rPr>
        <w:t>asked if he</w:t>
      </w:r>
      <w:r>
        <w:rPr>
          <w:rFonts w:ascii="Arial" w:hAnsi="Arial"/>
        </w:rPr>
        <w:t xml:space="preserve"> </w:t>
      </w:r>
      <w:r w:rsidR="00547D5B">
        <w:rPr>
          <w:rFonts w:ascii="Arial" w:hAnsi="Arial"/>
        </w:rPr>
        <w:t xml:space="preserve">wanted </w:t>
      </w:r>
      <w:r>
        <w:rPr>
          <w:rFonts w:ascii="Arial" w:hAnsi="Arial"/>
        </w:rPr>
        <w:t xml:space="preserve">to come work together. And he was excited. But he said, I had to buy his company, </w:t>
      </w:r>
      <w:r w:rsidR="0049439C">
        <w:rPr>
          <w:rFonts w:ascii="Arial" w:hAnsi="Arial"/>
        </w:rPr>
        <w:t>Tyvak</w:t>
      </w:r>
      <w:r>
        <w:rPr>
          <w:rFonts w:ascii="Arial" w:hAnsi="Arial"/>
        </w:rPr>
        <w:t xml:space="preserve">. So we acquired </w:t>
      </w:r>
      <w:r w:rsidR="0049439C">
        <w:rPr>
          <w:rFonts w:ascii="Arial" w:hAnsi="Arial"/>
        </w:rPr>
        <w:t>Tyvak</w:t>
      </w:r>
      <w:r>
        <w:rPr>
          <w:rFonts w:ascii="Arial" w:hAnsi="Arial"/>
        </w:rPr>
        <w:t>, then merge</w:t>
      </w:r>
      <w:r w:rsidR="00547D5B">
        <w:rPr>
          <w:rFonts w:ascii="Arial" w:hAnsi="Arial"/>
        </w:rPr>
        <w:t>d</w:t>
      </w:r>
      <w:r>
        <w:rPr>
          <w:rFonts w:ascii="Arial" w:hAnsi="Arial"/>
        </w:rPr>
        <w:t xml:space="preserve"> it in</w:t>
      </w:r>
      <w:r w:rsidR="00547D5B">
        <w:rPr>
          <w:rFonts w:ascii="Arial" w:hAnsi="Arial"/>
        </w:rPr>
        <w:t>to</w:t>
      </w:r>
      <w:r>
        <w:rPr>
          <w:rFonts w:ascii="Arial" w:hAnsi="Arial"/>
        </w:rPr>
        <w:t xml:space="preserve"> </w:t>
      </w:r>
      <w:r w:rsidR="00547D5B">
        <w:rPr>
          <w:rFonts w:ascii="Arial" w:hAnsi="Arial"/>
        </w:rPr>
        <w:t>Terran Orbital</w:t>
      </w:r>
      <w:r>
        <w:rPr>
          <w:rFonts w:ascii="Arial" w:hAnsi="Arial"/>
        </w:rPr>
        <w:t xml:space="preserve">, and back then </w:t>
      </w:r>
      <w:r w:rsidR="0049439C">
        <w:rPr>
          <w:rFonts w:ascii="Arial" w:hAnsi="Arial"/>
        </w:rPr>
        <w:t>Tyvak</w:t>
      </w:r>
      <w:r>
        <w:rPr>
          <w:rFonts w:ascii="Arial" w:hAnsi="Arial"/>
        </w:rPr>
        <w:t xml:space="preserve"> was selling part</w:t>
      </w:r>
      <w:r w:rsidR="00547D5B">
        <w:rPr>
          <w:rFonts w:ascii="Arial" w:hAnsi="Arial"/>
        </w:rPr>
        <w:t>s</w:t>
      </w:r>
      <w:r>
        <w:rPr>
          <w:rFonts w:ascii="Arial" w:hAnsi="Arial"/>
        </w:rPr>
        <w:t xml:space="preserve"> to enable colleges, universities and startup</w:t>
      </w:r>
      <w:r w:rsidR="00547D5B">
        <w:rPr>
          <w:rFonts w:ascii="Arial" w:hAnsi="Arial"/>
        </w:rPr>
        <w:t>s</w:t>
      </w:r>
      <w:r>
        <w:rPr>
          <w:rFonts w:ascii="Arial" w:hAnsi="Arial"/>
        </w:rPr>
        <w:t xml:space="preserve"> to build </w:t>
      </w:r>
      <w:r w:rsidR="00547D5B">
        <w:rPr>
          <w:rFonts w:ascii="Arial" w:hAnsi="Arial"/>
        </w:rPr>
        <w:t>CubeSats</w:t>
      </w:r>
      <w:r>
        <w:rPr>
          <w:rFonts w:ascii="Arial" w:hAnsi="Arial"/>
        </w:rPr>
        <w:t xml:space="preserve"> and </w:t>
      </w:r>
      <w:r w:rsidR="00547D5B">
        <w:rPr>
          <w:rFonts w:ascii="Arial" w:hAnsi="Arial"/>
        </w:rPr>
        <w:t>CubeSat is</w:t>
      </w:r>
      <w:r>
        <w:rPr>
          <w:rFonts w:ascii="Arial" w:hAnsi="Arial"/>
        </w:rPr>
        <w:t xml:space="preserve"> a satellite that you can hold in the palm of your hand. And our very </w:t>
      </w:r>
      <w:r w:rsidR="00547D5B">
        <w:rPr>
          <w:rFonts w:ascii="Arial" w:hAnsi="Arial"/>
        </w:rPr>
        <w:t>CubeSat that we built</w:t>
      </w:r>
      <w:r>
        <w:rPr>
          <w:rFonts w:ascii="Arial" w:hAnsi="Arial"/>
        </w:rPr>
        <w:t xml:space="preserve">, it </w:t>
      </w:r>
      <w:r w:rsidR="00547D5B">
        <w:rPr>
          <w:rFonts w:ascii="Arial" w:hAnsi="Arial"/>
        </w:rPr>
        <w:t xml:space="preserve">has </w:t>
      </w:r>
      <w:r>
        <w:rPr>
          <w:rFonts w:ascii="Arial" w:hAnsi="Arial"/>
        </w:rPr>
        <w:t xml:space="preserve">actually </w:t>
      </w:r>
      <w:r w:rsidR="00547D5B">
        <w:rPr>
          <w:rFonts w:ascii="Arial" w:hAnsi="Arial"/>
        </w:rPr>
        <w:t>been sent to the Smithsonian and</w:t>
      </w:r>
      <w:r>
        <w:rPr>
          <w:rFonts w:ascii="Arial" w:hAnsi="Arial"/>
        </w:rPr>
        <w:t xml:space="preserve"> will be on permanent display starting next year. So we're very excited about that. And </w:t>
      </w:r>
      <w:r w:rsidR="00547D5B">
        <w:rPr>
          <w:rFonts w:ascii="Arial" w:hAnsi="Arial"/>
        </w:rPr>
        <w:t xml:space="preserve">Jordi </w:t>
      </w:r>
      <w:r>
        <w:rPr>
          <w:rFonts w:ascii="Arial" w:hAnsi="Arial"/>
        </w:rPr>
        <w:t xml:space="preserve">is being inducted into the </w:t>
      </w:r>
      <w:r w:rsidR="00547D5B">
        <w:rPr>
          <w:rFonts w:ascii="Arial" w:hAnsi="Arial"/>
        </w:rPr>
        <w:t xml:space="preserve">Space </w:t>
      </w:r>
      <w:r>
        <w:rPr>
          <w:rFonts w:ascii="Arial" w:hAnsi="Arial"/>
        </w:rPr>
        <w:t xml:space="preserve">Hall of Fame </w:t>
      </w:r>
      <w:r w:rsidR="00547D5B">
        <w:rPr>
          <w:rFonts w:ascii="Arial" w:hAnsi="Arial"/>
        </w:rPr>
        <w:t xml:space="preserve">at the </w:t>
      </w:r>
      <w:r>
        <w:rPr>
          <w:rFonts w:ascii="Arial" w:hAnsi="Arial"/>
        </w:rPr>
        <w:t xml:space="preserve">Space Symposium in the first week of April, for his accomplishments in developing it. And so we decided to stop selling parts and start building satellites. But we realized that, you know, with he didn't have an open format. So everybody was able to use the </w:t>
      </w:r>
      <w:r w:rsidR="00547D5B">
        <w:rPr>
          <w:rFonts w:ascii="Arial" w:hAnsi="Arial"/>
        </w:rPr>
        <w:t xml:space="preserve">CubeSat. Anyone </w:t>
      </w:r>
      <w:r>
        <w:rPr>
          <w:rFonts w:ascii="Arial" w:hAnsi="Arial"/>
        </w:rPr>
        <w:t xml:space="preserve">could build one, </w:t>
      </w:r>
      <w:r w:rsidR="00547D5B">
        <w:rPr>
          <w:rFonts w:ascii="Arial" w:hAnsi="Arial"/>
        </w:rPr>
        <w:t xml:space="preserve">so </w:t>
      </w:r>
      <w:r>
        <w:rPr>
          <w:rFonts w:ascii="Arial" w:hAnsi="Arial"/>
        </w:rPr>
        <w:t xml:space="preserve">all these companies, </w:t>
      </w:r>
      <w:r w:rsidR="00547D5B">
        <w:rPr>
          <w:rFonts w:ascii="Arial" w:hAnsi="Arial"/>
        </w:rPr>
        <w:t>Planet</w:t>
      </w:r>
      <w:r>
        <w:rPr>
          <w:rFonts w:ascii="Arial" w:hAnsi="Arial"/>
        </w:rPr>
        <w:t xml:space="preserve">, </w:t>
      </w:r>
      <w:r w:rsidR="00547D5B">
        <w:rPr>
          <w:rFonts w:ascii="Arial" w:hAnsi="Arial"/>
        </w:rPr>
        <w:t>BlackSky</w:t>
      </w:r>
      <w:r>
        <w:rPr>
          <w:rFonts w:ascii="Arial" w:hAnsi="Arial"/>
        </w:rPr>
        <w:t xml:space="preserve">, </w:t>
      </w:r>
      <w:r w:rsidR="00547D5B">
        <w:rPr>
          <w:rFonts w:ascii="Arial" w:hAnsi="Arial"/>
        </w:rPr>
        <w:t>Spire</w:t>
      </w:r>
      <w:r>
        <w:rPr>
          <w:rFonts w:ascii="Arial" w:hAnsi="Arial"/>
        </w:rPr>
        <w:t xml:space="preserve">, and so many others wouldn't exist today </w:t>
      </w:r>
      <w:r w:rsidR="00547D5B">
        <w:rPr>
          <w:rFonts w:ascii="Arial" w:hAnsi="Arial"/>
        </w:rPr>
        <w:t xml:space="preserve">if </w:t>
      </w:r>
      <w:r>
        <w:rPr>
          <w:rFonts w:ascii="Arial" w:hAnsi="Arial"/>
        </w:rPr>
        <w:t xml:space="preserve">it wasn't for </w:t>
      </w:r>
      <w:r w:rsidR="0049439C">
        <w:rPr>
          <w:rFonts w:ascii="Arial" w:hAnsi="Arial"/>
        </w:rPr>
        <w:t>Tyvak</w:t>
      </w:r>
      <w:r>
        <w:rPr>
          <w:rFonts w:ascii="Arial" w:hAnsi="Arial"/>
        </w:rPr>
        <w:t xml:space="preserve"> </w:t>
      </w:r>
      <w:r w:rsidR="00547D5B">
        <w:rPr>
          <w:rFonts w:ascii="Arial" w:hAnsi="Arial"/>
        </w:rPr>
        <w:t xml:space="preserve">and </w:t>
      </w:r>
      <w:r>
        <w:rPr>
          <w:rFonts w:ascii="Arial" w:hAnsi="Arial"/>
        </w:rPr>
        <w:t>the part</w:t>
      </w:r>
      <w:r w:rsidR="00547D5B">
        <w:rPr>
          <w:rFonts w:ascii="Arial" w:hAnsi="Arial"/>
        </w:rPr>
        <w:t>s</w:t>
      </w:r>
      <w:r>
        <w:rPr>
          <w:rFonts w:ascii="Arial" w:hAnsi="Arial"/>
        </w:rPr>
        <w:t xml:space="preserve"> that we developed</w:t>
      </w:r>
      <w:r w:rsidR="00547D5B">
        <w:rPr>
          <w:rFonts w:ascii="Arial" w:hAnsi="Arial"/>
        </w:rPr>
        <w:t>.</w:t>
      </w:r>
      <w:r>
        <w:rPr>
          <w:rFonts w:ascii="Arial" w:hAnsi="Arial"/>
        </w:rPr>
        <w:t xml:space="preserve"> </w:t>
      </w:r>
      <w:r w:rsidR="00547D5B">
        <w:rPr>
          <w:rFonts w:ascii="Arial" w:hAnsi="Arial"/>
        </w:rPr>
        <w:t xml:space="preserve">Then </w:t>
      </w:r>
      <w:r>
        <w:rPr>
          <w:rFonts w:ascii="Arial" w:hAnsi="Arial"/>
        </w:rPr>
        <w:t xml:space="preserve">you fast forward 10 years later, you know, the US government is saying how 50,000 satellites are going to be </w:t>
      </w:r>
      <w:r>
        <w:rPr>
          <w:rFonts w:ascii="Arial" w:hAnsi="Arial"/>
        </w:rPr>
        <w:lastRenderedPageBreak/>
        <w:t xml:space="preserve">launched over the next 10 years. Everybody's fascinated with launch </w:t>
      </w:r>
      <w:r w:rsidR="005112A4">
        <w:rPr>
          <w:rFonts w:ascii="Arial" w:hAnsi="Arial"/>
        </w:rPr>
        <w:t>SpaceX,</w:t>
      </w:r>
      <w:r>
        <w:rPr>
          <w:rFonts w:ascii="Arial" w:hAnsi="Arial"/>
        </w:rPr>
        <w:t xml:space="preserve"> Rocket Lab</w:t>
      </w:r>
      <w:r w:rsidR="005112A4">
        <w:rPr>
          <w:rFonts w:ascii="Arial" w:hAnsi="Arial"/>
        </w:rPr>
        <w:t>s</w:t>
      </w:r>
      <w:r>
        <w:rPr>
          <w:rFonts w:ascii="Arial" w:hAnsi="Arial"/>
        </w:rPr>
        <w:t xml:space="preserve">, </w:t>
      </w:r>
      <w:r w:rsidR="005112A4">
        <w:rPr>
          <w:rFonts w:ascii="Arial" w:hAnsi="Arial"/>
        </w:rPr>
        <w:t xml:space="preserve">it’s </w:t>
      </w:r>
      <w:r>
        <w:rPr>
          <w:rFonts w:ascii="Arial" w:hAnsi="Arial"/>
        </w:rPr>
        <w:t xml:space="preserve">exciting to go see a launch. </w:t>
      </w:r>
      <w:r w:rsidR="005112A4">
        <w:rPr>
          <w:rFonts w:ascii="Arial" w:hAnsi="Arial"/>
        </w:rPr>
        <w:t>B</w:t>
      </w:r>
      <w:r>
        <w:rPr>
          <w:rFonts w:ascii="Arial" w:hAnsi="Arial"/>
        </w:rPr>
        <w:t xml:space="preserve">ut no one ever talks about who's going to build it. And we are the last independent manufacturer of small </w:t>
      </w:r>
      <w:r w:rsidR="005112A4">
        <w:rPr>
          <w:rFonts w:ascii="Arial" w:hAnsi="Arial"/>
        </w:rPr>
        <w:t xml:space="preserve">sats </w:t>
      </w:r>
      <w:r>
        <w:rPr>
          <w:rFonts w:ascii="Arial" w:hAnsi="Arial"/>
        </w:rPr>
        <w:t xml:space="preserve">based here in the United States. But to us a small </w:t>
      </w:r>
      <w:r w:rsidR="005112A4">
        <w:rPr>
          <w:rFonts w:ascii="Arial" w:hAnsi="Arial"/>
        </w:rPr>
        <w:t xml:space="preserve">sats </w:t>
      </w:r>
      <w:r>
        <w:rPr>
          <w:rFonts w:ascii="Arial" w:hAnsi="Arial"/>
        </w:rPr>
        <w:t xml:space="preserve">now are predominantly in the 150 to 500 kilogram range, because </w:t>
      </w:r>
      <w:r w:rsidR="005112A4">
        <w:rPr>
          <w:rFonts w:ascii="Arial" w:hAnsi="Arial"/>
        </w:rPr>
        <w:t>we realize while CubeSats are one use, two use maybe five or six use</w:t>
      </w:r>
      <w:r>
        <w:rPr>
          <w:rFonts w:ascii="Arial" w:hAnsi="Arial"/>
        </w:rPr>
        <w:t>, and they're functional, they do things. But in order to be very functional and provide a lot of added value in low Earth orbit, you really need a larger form factor to have enough electricity, enough batteries. As you go around the Earth, you don't always have to be in sun synchronous orbit, and you have enough power when you're, when you're in the dark side of the Earth at night, you could still do whatever you're trying to do, and still do whatever you're trying to do, and broadcast it back to the ground without having the sun powering it. And it's exciting. And we're a one stop solution provider. So we go ahead, we build 5g</w:t>
      </w:r>
      <w:r w:rsidR="005112A4">
        <w:rPr>
          <w:rFonts w:ascii="Arial" w:hAnsi="Arial"/>
        </w:rPr>
        <w:t>,</w:t>
      </w:r>
      <w:r>
        <w:rPr>
          <w:rFonts w:ascii="Arial" w:hAnsi="Arial"/>
        </w:rPr>
        <w:t xml:space="preserve"> Internet</w:t>
      </w:r>
      <w:r w:rsidR="005112A4">
        <w:rPr>
          <w:rFonts w:ascii="Arial" w:hAnsi="Arial"/>
        </w:rPr>
        <w:t>-</w:t>
      </w:r>
      <w:r>
        <w:rPr>
          <w:rFonts w:ascii="Arial" w:hAnsi="Arial"/>
        </w:rPr>
        <w:t>of</w:t>
      </w:r>
      <w:r w:rsidR="005112A4">
        <w:rPr>
          <w:rFonts w:ascii="Arial" w:hAnsi="Arial"/>
        </w:rPr>
        <w:t>-</w:t>
      </w:r>
      <w:r>
        <w:rPr>
          <w:rFonts w:ascii="Arial" w:hAnsi="Arial"/>
        </w:rPr>
        <w:t xml:space="preserve">Things. Radar, electro optical imaging, synthetic aperture radar, RF, but we're predominantly a military contractor. So we </w:t>
      </w:r>
      <w:r w:rsidR="005060F8">
        <w:rPr>
          <w:rFonts w:ascii="Arial" w:hAnsi="Arial"/>
        </w:rPr>
        <w:t>are big</w:t>
      </w:r>
      <w:r>
        <w:rPr>
          <w:rFonts w:ascii="Arial" w:hAnsi="Arial"/>
        </w:rPr>
        <w:t xml:space="preserve"> in the A and D space. </w:t>
      </w:r>
      <w:r w:rsidR="005060F8">
        <w:rPr>
          <w:rFonts w:ascii="Arial" w:hAnsi="Arial"/>
        </w:rPr>
        <w:t xml:space="preserve">Our </w:t>
      </w:r>
      <w:r>
        <w:rPr>
          <w:rFonts w:ascii="Arial" w:hAnsi="Arial"/>
        </w:rPr>
        <w:t xml:space="preserve">primary customer is DoD </w:t>
      </w:r>
      <w:r w:rsidR="005060F8">
        <w:rPr>
          <w:rFonts w:ascii="Arial" w:hAnsi="Arial"/>
        </w:rPr>
        <w:t xml:space="preserve">and </w:t>
      </w:r>
      <w:r>
        <w:rPr>
          <w:rFonts w:ascii="Arial" w:hAnsi="Arial"/>
        </w:rPr>
        <w:t>the intelligence community. We do a lot of work for NASA, which is really amazing. But our bread and butter is</w:t>
      </w:r>
      <w:r w:rsidR="005060F8">
        <w:rPr>
          <w:rFonts w:ascii="Arial" w:hAnsi="Arial"/>
        </w:rPr>
        <w:t xml:space="preserve"> military.</w:t>
      </w:r>
    </w:p>
    <w:p w14:paraId="344F3BED" w14:textId="77777777" w:rsidR="00043668" w:rsidRDefault="00043668">
      <w:pPr>
        <w:spacing w:after="0"/>
      </w:pPr>
    </w:p>
    <w:p w14:paraId="7C75D252"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1871E8BB" w14:textId="77777777" w:rsidR="0049439C" w:rsidRDefault="0049439C">
      <w:pPr>
        <w:spacing w:after="0"/>
        <w:rPr>
          <w:rFonts w:ascii="Arial" w:hAnsi="Arial"/>
        </w:rPr>
      </w:pPr>
    </w:p>
    <w:p w14:paraId="3FC21FF2" w14:textId="7BE8437C" w:rsidR="00043668" w:rsidRDefault="005060F8">
      <w:pPr>
        <w:spacing w:after="0"/>
      </w:pPr>
      <w:r>
        <w:rPr>
          <w:rFonts w:ascii="Arial" w:hAnsi="Arial"/>
        </w:rPr>
        <w:t xml:space="preserve">What can a </w:t>
      </w:r>
      <w:r w:rsidR="00F15D7E">
        <w:rPr>
          <w:rFonts w:ascii="Arial" w:hAnsi="Arial"/>
        </w:rPr>
        <w:t xml:space="preserve">150 to 500 kilo small </w:t>
      </w:r>
      <w:r>
        <w:rPr>
          <w:rFonts w:ascii="Arial" w:hAnsi="Arial"/>
        </w:rPr>
        <w:t xml:space="preserve">sat </w:t>
      </w:r>
      <w:r w:rsidR="00F15D7E">
        <w:rPr>
          <w:rFonts w:ascii="Arial" w:hAnsi="Arial"/>
        </w:rPr>
        <w:t>do</w:t>
      </w:r>
      <w:r>
        <w:rPr>
          <w:rFonts w:ascii="Arial" w:hAnsi="Arial"/>
        </w:rPr>
        <w:t>?</w:t>
      </w:r>
      <w:r w:rsidR="00F15D7E">
        <w:rPr>
          <w:rFonts w:ascii="Arial" w:hAnsi="Arial"/>
        </w:rPr>
        <w:t xml:space="preserve"> Is it limited? Or can it do what a big satellite does?</w:t>
      </w:r>
    </w:p>
    <w:p w14:paraId="15505D29" w14:textId="77777777" w:rsidR="00043668" w:rsidRDefault="00043668">
      <w:pPr>
        <w:spacing w:after="0"/>
      </w:pPr>
    </w:p>
    <w:p w14:paraId="0FEE5A87"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4613AF21" w14:textId="77777777" w:rsidR="00B720D3" w:rsidRPr="00D84A33" w:rsidRDefault="00B720D3" w:rsidP="00B720D3">
      <w:pPr>
        <w:spacing w:after="0"/>
        <w:rPr>
          <w:rFonts w:ascii="Arial" w:hAnsi="Arial"/>
          <w:b/>
        </w:rPr>
      </w:pPr>
    </w:p>
    <w:p w14:paraId="312A26A9" w14:textId="116DE15D" w:rsidR="00043668" w:rsidRDefault="00970B79">
      <w:pPr>
        <w:spacing w:after="0"/>
      </w:pPr>
      <w:r>
        <w:rPr>
          <w:rFonts w:ascii="Arial" w:hAnsi="Arial"/>
        </w:rPr>
        <w:t xml:space="preserve">It can do what a big satellite can do. </w:t>
      </w:r>
      <w:r w:rsidR="00F15D7E">
        <w:rPr>
          <w:rFonts w:ascii="Arial" w:hAnsi="Arial"/>
        </w:rPr>
        <w:t xml:space="preserve"> </w:t>
      </w:r>
      <w:r>
        <w:rPr>
          <w:rFonts w:ascii="Arial" w:hAnsi="Arial"/>
        </w:rPr>
        <w:t xml:space="preserve">What </w:t>
      </w:r>
      <w:r w:rsidR="00F15D7E">
        <w:rPr>
          <w:rFonts w:ascii="Arial" w:hAnsi="Arial"/>
        </w:rPr>
        <w:t>used to cost a billion dollars now cost</w:t>
      </w:r>
      <w:r>
        <w:rPr>
          <w:rFonts w:ascii="Arial" w:hAnsi="Arial"/>
        </w:rPr>
        <w:t>s</w:t>
      </w:r>
      <w:r w:rsidR="00F15D7E">
        <w:rPr>
          <w:rFonts w:ascii="Arial" w:hAnsi="Arial"/>
        </w:rPr>
        <w:t xml:space="preserve"> $10 million. What used to take eight to 10 years to build now takes 12 to 24 months to build. And you know, people like SpaceX made it affordable for satellites to get into space. People like us made it affordable to build a </w:t>
      </w:r>
      <w:r>
        <w:rPr>
          <w:rFonts w:ascii="Arial" w:hAnsi="Arial"/>
        </w:rPr>
        <w:t xml:space="preserve">satellite that </w:t>
      </w:r>
      <w:r w:rsidR="00F15D7E">
        <w:rPr>
          <w:rFonts w:ascii="Arial" w:hAnsi="Arial"/>
        </w:rPr>
        <w:t xml:space="preserve">they're gonna </w:t>
      </w:r>
      <w:r>
        <w:rPr>
          <w:rFonts w:ascii="Arial" w:hAnsi="Arial"/>
        </w:rPr>
        <w:t>launch</w:t>
      </w:r>
      <w:r w:rsidR="00F15D7E">
        <w:rPr>
          <w:rFonts w:ascii="Arial" w:hAnsi="Arial"/>
        </w:rPr>
        <w:t>.</w:t>
      </w:r>
    </w:p>
    <w:p w14:paraId="3919DDA3" w14:textId="77777777" w:rsidR="00043668" w:rsidRDefault="00043668">
      <w:pPr>
        <w:spacing w:after="0"/>
      </w:pPr>
    </w:p>
    <w:p w14:paraId="7AA7365F"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6A6E4A62" w14:textId="77777777" w:rsidR="0049439C" w:rsidRDefault="0049439C">
      <w:pPr>
        <w:spacing w:after="0"/>
        <w:rPr>
          <w:rFonts w:ascii="Arial" w:hAnsi="Arial"/>
        </w:rPr>
      </w:pPr>
    </w:p>
    <w:p w14:paraId="50D4B82C" w14:textId="79591B03" w:rsidR="00043668" w:rsidRDefault="00F15D7E">
      <w:pPr>
        <w:spacing w:after="0"/>
      </w:pPr>
      <w:r>
        <w:rPr>
          <w:rFonts w:ascii="Arial" w:hAnsi="Arial"/>
        </w:rPr>
        <w:t xml:space="preserve">So if you're building for DOD and intelligence and other agencies, I don't expect you to be able to say much on this, but I'm curious. How are you protecting them from other nefarious actors? Well, Russia did an </w:t>
      </w:r>
      <w:r w:rsidR="00970B79">
        <w:rPr>
          <w:rFonts w:ascii="Arial" w:hAnsi="Arial"/>
        </w:rPr>
        <w:t>A-Sat</w:t>
      </w:r>
      <w:r>
        <w:rPr>
          <w:rFonts w:ascii="Arial" w:hAnsi="Arial"/>
        </w:rPr>
        <w:t xml:space="preserve"> test around late last year. Who knows what's going on over Ukraine? I'm sure most of what's going on is not in the press. So how do you protect them if you're building for DOD and can you say anything about that at all?</w:t>
      </w:r>
    </w:p>
    <w:p w14:paraId="0BAA43AF" w14:textId="77777777" w:rsidR="00043668" w:rsidRDefault="00043668">
      <w:pPr>
        <w:spacing w:after="0"/>
      </w:pPr>
    </w:p>
    <w:p w14:paraId="77B6093A"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1D8CF454" w14:textId="77777777" w:rsidR="00B720D3" w:rsidRPr="00D84A33" w:rsidRDefault="00B720D3" w:rsidP="00B720D3">
      <w:pPr>
        <w:spacing w:after="0"/>
        <w:rPr>
          <w:rFonts w:ascii="Arial" w:hAnsi="Arial"/>
          <w:b/>
        </w:rPr>
      </w:pPr>
    </w:p>
    <w:p w14:paraId="17E85F83" w14:textId="7B675C37" w:rsidR="00043668" w:rsidRDefault="00F15D7E">
      <w:pPr>
        <w:spacing w:after="0"/>
      </w:pPr>
      <w:r>
        <w:rPr>
          <w:rFonts w:ascii="Arial" w:hAnsi="Arial"/>
        </w:rPr>
        <w:t xml:space="preserve">Yeah, well, if so we built the majority of what we build the low Earth orbit. You know, </w:t>
      </w:r>
      <w:r w:rsidR="00970B79">
        <w:rPr>
          <w:rFonts w:ascii="Arial" w:hAnsi="Arial"/>
        </w:rPr>
        <w:t xml:space="preserve">General Hyten </w:t>
      </w:r>
      <w:r>
        <w:rPr>
          <w:rFonts w:ascii="Arial" w:hAnsi="Arial"/>
        </w:rPr>
        <w:t xml:space="preserve">once said, you know, you know, he's tired of building big juicy targets in space. And so the government used to do is build these massive geosynchronous satellites that sit there that are big sitting ducks. We are travel </w:t>
      </w:r>
      <w:r w:rsidR="00970B79">
        <w:rPr>
          <w:rFonts w:ascii="Arial" w:hAnsi="Arial"/>
        </w:rPr>
        <w:t xml:space="preserve">in </w:t>
      </w:r>
      <w:r>
        <w:rPr>
          <w:rFonts w:ascii="Arial" w:hAnsi="Arial"/>
        </w:rPr>
        <w:t xml:space="preserve">low Earth orbit and granted we build </w:t>
      </w:r>
      <w:r w:rsidR="00970B79">
        <w:rPr>
          <w:rFonts w:ascii="Arial" w:hAnsi="Arial"/>
        </w:rPr>
        <w:t>Mid-</w:t>
      </w:r>
      <w:r>
        <w:rPr>
          <w:rFonts w:ascii="Arial" w:hAnsi="Arial"/>
        </w:rPr>
        <w:t xml:space="preserve">Earth orbit. We do build Geo. We are even building a mission to the moon. We </w:t>
      </w:r>
      <w:r w:rsidR="00970B79">
        <w:rPr>
          <w:rFonts w:ascii="Arial" w:hAnsi="Arial"/>
        </w:rPr>
        <w:t>are launching</w:t>
      </w:r>
      <w:r>
        <w:rPr>
          <w:rFonts w:ascii="Arial" w:hAnsi="Arial"/>
        </w:rPr>
        <w:t xml:space="preserve"> shortly. two missions to the moon, lunar IR and Capstone. And we are, but really low earth orbit, we're traveling it's six kilometers a second. And think of that is three times the speed of a hypersonic missile, we're going really fast, we're really hard to </w:t>
      </w:r>
      <w:r>
        <w:rPr>
          <w:rFonts w:ascii="Arial" w:hAnsi="Arial"/>
        </w:rPr>
        <w:lastRenderedPageBreak/>
        <w:t>catch. And because you watch constellation, not just one off, you have lots of redundancy built in. So even if they knock out just one of my satellites, it doesn't make a difference.</w:t>
      </w:r>
    </w:p>
    <w:p w14:paraId="48A4D418" w14:textId="77777777" w:rsidR="00043668" w:rsidRDefault="00043668">
      <w:pPr>
        <w:spacing w:after="0"/>
      </w:pPr>
    </w:p>
    <w:p w14:paraId="67E10D46"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498C14DF" w14:textId="77777777" w:rsidR="0049439C" w:rsidRDefault="0049439C">
      <w:pPr>
        <w:spacing w:after="0"/>
        <w:rPr>
          <w:rFonts w:ascii="Arial" w:hAnsi="Arial"/>
        </w:rPr>
      </w:pPr>
    </w:p>
    <w:p w14:paraId="47E1D304" w14:textId="37E439D9" w:rsidR="00043668" w:rsidRDefault="00F15D7E">
      <w:pPr>
        <w:spacing w:after="0"/>
      </w:pPr>
      <w:r>
        <w:rPr>
          <w:rFonts w:ascii="Arial" w:hAnsi="Arial"/>
        </w:rPr>
        <w:t>That's pretty fast. six kilometers per second in Leo, what's the life expectancy of these small sets.</w:t>
      </w:r>
    </w:p>
    <w:p w14:paraId="3D692130" w14:textId="77777777" w:rsidR="00043668" w:rsidRDefault="00043668">
      <w:pPr>
        <w:spacing w:after="0"/>
      </w:pPr>
    </w:p>
    <w:p w14:paraId="27567B1E"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3BBDE7BE" w14:textId="77777777" w:rsidR="00B720D3" w:rsidRPr="00D84A33" w:rsidRDefault="00B720D3" w:rsidP="00B720D3">
      <w:pPr>
        <w:spacing w:after="0"/>
        <w:rPr>
          <w:rFonts w:ascii="Arial" w:hAnsi="Arial"/>
          <w:b/>
        </w:rPr>
      </w:pPr>
    </w:p>
    <w:p w14:paraId="5C069EB3" w14:textId="752D730E" w:rsidR="00043668" w:rsidRDefault="00F15D7E">
      <w:pPr>
        <w:spacing w:after="0"/>
      </w:pPr>
      <w:r>
        <w:rPr>
          <w:rFonts w:ascii="Arial" w:hAnsi="Arial"/>
        </w:rPr>
        <w:t>So the way to get the cost down, one of the things is, you don't build them to be radiation hardened. So they last about five years that we totally we build them to last a minimum of five years in orbit, they can last six, seven or eight, but five years is what they're built for. So the</w:t>
      </w:r>
      <w:r w:rsidR="00970B79">
        <w:rPr>
          <w:rFonts w:ascii="Arial" w:hAnsi="Arial"/>
        </w:rPr>
        <w:t>y</w:t>
      </w:r>
      <w:r>
        <w:rPr>
          <w:rFonts w:ascii="Arial" w:hAnsi="Arial"/>
        </w:rPr>
        <w:t xml:space="preserve"> last five years, the</w:t>
      </w:r>
      <w:r w:rsidR="00970B79">
        <w:rPr>
          <w:rFonts w:ascii="Arial" w:hAnsi="Arial"/>
        </w:rPr>
        <w:t>y</w:t>
      </w:r>
      <w:r>
        <w:rPr>
          <w:rFonts w:ascii="Arial" w:hAnsi="Arial"/>
        </w:rPr>
        <w:t xml:space="preserve"> last five years</w:t>
      </w:r>
      <w:r w:rsidR="00970B79">
        <w:rPr>
          <w:rFonts w:ascii="Arial" w:hAnsi="Arial"/>
        </w:rPr>
        <w:t xml:space="preserve"> in</w:t>
      </w:r>
      <w:r>
        <w:rPr>
          <w:rFonts w:ascii="Arial" w:hAnsi="Arial"/>
        </w:rPr>
        <w:t xml:space="preserve"> orbit, and they will, </w:t>
      </w:r>
      <w:r w:rsidR="00970B79">
        <w:rPr>
          <w:rFonts w:ascii="Arial" w:hAnsi="Arial"/>
        </w:rPr>
        <w:t>since</w:t>
      </w:r>
      <w:r>
        <w:rPr>
          <w:rFonts w:ascii="Arial" w:hAnsi="Arial"/>
        </w:rPr>
        <w:t xml:space="preserve"> the radiation from the sun will burn up the battery, we will then de</w:t>
      </w:r>
      <w:r w:rsidR="00970B79">
        <w:rPr>
          <w:rFonts w:ascii="Arial" w:hAnsi="Arial"/>
        </w:rPr>
        <w:t>-</w:t>
      </w:r>
      <w:r>
        <w:rPr>
          <w:rFonts w:ascii="Arial" w:hAnsi="Arial"/>
        </w:rPr>
        <w:t>orbit them and send them back to Earth. So we try to be socially, we've added the social responsibilities for exactly we're leaving no impact in space, no debris, everything deorbit and zero footprint in space.</w:t>
      </w:r>
    </w:p>
    <w:p w14:paraId="050329B9" w14:textId="77777777" w:rsidR="00043668" w:rsidRDefault="00043668">
      <w:pPr>
        <w:spacing w:after="0"/>
      </w:pPr>
    </w:p>
    <w:p w14:paraId="6D890305"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1F10CFD2" w14:textId="77777777" w:rsidR="0049439C" w:rsidRDefault="0049439C">
      <w:pPr>
        <w:spacing w:after="0"/>
        <w:rPr>
          <w:rFonts w:ascii="Arial" w:hAnsi="Arial"/>
        </w:rPr>
      </w:pPr>
    </w:p>
    <w:p w14:paraId="55B26BD4" w14:textId="32AC8255" w:rsidR="00043668" w:rsidRDefault="00F15D7E">
      <w:pPr>
        <w:spacing w:after="0"/>
      </w:pPr>
      <w:r>
        <w:rPr>
          <w:rFonts w:ascii="Arial" w:hAnsi="Arial"/>
        </w:rPr>
        <w:t>I have a question already for you. Todd is in San Diego. And he said, I know you're not building star links, but are they on the order of what you're talking about?</w:t>
      </w:r>
    </w:p>
    <w:p w14:paraId="38DF97C8" w14:textId="77777777" w:rsidR="00043668" w:rsidRDefault="00043668">
      <w:pPr>
        <w:spacing w:after="0"/>
      </w:pPr>
    </w:p>
    <w:p w14:paraId="1BE1828E"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355A40D4" w14:textId="77777777" w:rsidR="00B720D3" w:rsidRPr="00D84A33" w:rsidRDefault="00B720D3" w:rsidP="00B720D3">
      <w:pPr>
        <w:spacing w:after="0"/>
        <w:rPr>
          <w:rFonts w:ascii="Arial" w:hAnsi="Arial"/>
          <w:b/>
        </w:rPr>
      </w:pPr>
    </w:p>
    <w:p w14:paraId="35C92AFE" w14:textId="0E448BAE" w:rsidR="00043668" w:rsidRDefault="00F15D7E">
      <w:pPr>
        <w:spacing w:after="0"/>
      </w:pPr>
      <w:r>
        <w:rPr>
          <w:rFonts w:ascii="Arial" w:hAnsi="Arial"/>
        </w:rPr>
        <w:t xml:space="preserve">Yes, I think we're much larger than Starlink. But we both felt like the size of the </w:t>
      </w:r>
      <w:r w:rsidR="001F78D7">
        <w:rPr>
          <w:rFonts w:ascii="Arial" w:hAnsi="Arial"/>
        </w:rPr>
        <w:t>re</w:t>
      </w:r>
      <w:r>
        <w:rPr>
          <w:rFonts w:ascii="Arial" w:hAnsi="Arial"/>
        </w:rPr>
        <w:t>fri</w:t>
      </w:r>
      <w:r w:rsidR="001F78D7">
        <w:rPr>
          <w:rFonts w:ascii="Arial" w:hAnsi="Arial"/>
        </w:rPr>
        <w:t>d</w:t>
      </w:r>
      <w:r>
        <w:rPr>
          <w:rFonts w:ascii="Arial" w:hAnsi="Arial"/>
        </w:rPr>
        <w:t>gerator in your kitchen.</w:t>
      </w:r>
    </w:p>
    <w:p w14:paraId="01832F1D" w14:textId="77777777" w:rsidR="00043668" w:rsidRDefault="00043668">
      <w:pPr>
        <w:spacing w:after="0"/>
      </w:pPr>
    </w:p>
    <w:p w14:paraId="4BD50C82"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0AFED483" w14:textId="77777777" w:rsidR="0049439C" w:rsidRDefault="0049439C">
      <w:pPr>
        <w:spacing w:after="0"/>
        <w:rPr>
          <w:rFonts w:ascii="Arial" w:hAnsi="Arial"/>
        </w:rPr>
      </w:pPr>
    </w:p>
    <w:p w14:paraId="13072446" w14:textId="77AA665B" w:rsidR="00043668" w:rsidRDefault="00F15D7E">
      <w:pPr>
        <w:spacing w:after="0"/>
      </w:pPr>
      <w:r>
        <w:rPr>
          <w:rFonts w:ascii="Arial" w:hAnsi="Arial"/>
        </w:rPr>
        <w:t>And that's considered a small s</w:t>
      </w:r>
      <w:r w:rsidR="0049439C">
        <w:rPr>
          <w:rFonts w:ascii="Arial" w:hAnsi="Arial"/>
        </w:rPr>
        <w:t>a</w:t>
      </w:r>
      <w:r>
        <w:rPr>
          <w:rFonts w:ascii="Arial" w:hAnsi="Arial"/>
        </w:rPr>
        <w:t>t. Correct? It seems pretty big to me, but</w:t>
      </w:r>
      <w:r w:rsidR="0049439C">
        <w:rPr>
          <w:rFonts w:ascii="Arial" w:hAnsi="Arial"/>
        </w:rPr>
        <w:t xml:space="preserve">. . . </w:t>
      </w:r>
    </w:p>
    <w:p w14:paraId="140753C8" w14:textId="77777777" w:rsidR="00043668" w:rsidRDefault="00043668">
      <w:pPr>
        <w:spacing w:after="0"/>
      </w:pPr>
    </w:p>
    <w:p w14:paraId="0CDE8EF7"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511F42A4" w14:textId="77777777" w:rsidR="00B720D3" w:rsidRPr="00D84A33" w:rsidRDefault="00B720D3" w:rsidP="00B720D3">
      <w:pPr>
        <w:spacing w:after="0"/>
        <w:rPr>
          <w:rFonts w:ascii="Arial" w:hAnsi="Arial"/>
          <w:b/>
        </w:rPr>
      </w:pPr>
    </w:p>
    <w:p w14:paraId="601A0A53" w14:textId="1B869555" w:rsidR="00043668" w:rsidRDefault="0049439C">
      <w:pPr>
        <w:spacing w:after="0"/>
      </w:pPr>
      <w:r>
        <w:rPr>
          <w:rFonts w:ascii="Arial" w:hAnsi="Arial"/>
        </w:rPr>
        <w:t>A</w:t>
      </w:r>
      <w:r w:rsidR="00F15D7E">
        <w:rPr>
          <w:rFonts w:ascii="Arial" w:hAnsi="Arial"/>
        </w:rPr>
        <w:t xml:space="preserve">s long as you could fit in the back of your Chevy Suburban, it's a small </w:t>
      </w:r>
      <w:r w:rsidR="00E543BA">
        <w:rPr>
          <w:rFonts w:ascii="Arial" w:hAnsi="Arial"/>
        </w:rPr>
        <w:t>sat</w:t>
      </w:r>
      <w:r w:rsidR="00F15D7E">
        <w:rPr>
          <w:rFonts w:ascii="Arial" w:hAnsi="Arial"/>
        </w:rPr>
        <w:t>.</w:t>
      </w:r>
    </w:p>
    <w:p w14:paraId="620B046B" w14:textId="77777777" w:rsidR="00043668" w:rsidRDefault="00043668">
      <w:pPr>
        <w:spacing w:after="0"/>
      </w:pPr>
    </w:p>
    <w:p w14:paraId="6789AC0F"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0D7E08FA" w14:textId="77777777" w:rsidR="0049439C" w:rsidRDefault="0049439C">
      <w:pPr>
        <w:spacing w:after="0"/>
        <w:rPr>
          <w:rFonts w:ascii="Arial" w:hAnsi="Arial"/>
        </w:rPr>
      </w:pPr>
    </w:p>
    <w:p w14:paraId="56CF35A9" w14:textId="20CA5726" w:rsidR="00043668" w:rsidRDefault="00F15D7E">
      <w:pPr>
        <w:spacing w:after="0"/>
      </w:pPr>
      <w:r>
        <w:rPr>
          <w:rFonts w:ascii="Arial" w:hAnsi="Arial"/>
        </w:rPr>
        <w:t xml:space="preserve">Okay, so I guess that's a good key, right? Do you have international customers? Or is this an </w:t>
      </w:r>
      <w:r w:rsidR="00E543BA">
        <w:rPr>
          <w:rFonts w:ascii="Arial" w:hAnsi="Arial"/>
        </w:rPr>
        <w:t xml:space="preserve">ITAR </w:t>
      </w:r>
      <w:r>
        <w:rPr>
          <w:rFonts w:ascii="Arial" w:hAnsi="Arial"/>
        </w:rPr>
        <w:t>product?</w:t>
      </w:r>
    </w:p>
    <w:p w14:paraId="664A69A9" w14:textId="77777777" w:rsidR="00043668" w:rsidRDefault="00043668">
      <w:pPr>
        <w:spacing w:after="0"/>
      </w:pPr>
    </w:p>
    <w:p w14:paraId="53013150"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6FCDA253" w14:textId="77777777" w:rsidR="00B720D3" w:rsidRPr="00D84A33" w:rsidRDefault="00B720D3" w:rsidP="00B720D3">
      <w:pPr>
        <w:spacing w:after="0"/>
        <w:rPr>
          <w:rFonts w:ascii="Arial" w:hAnsi="Arial"/>
          <w:b/>
        </w:rPr>
      </w:pPr>
    </w:p>
    <w:p w14:paraId="3DA42AA7" w14:textId="5FFAFD25" w:rsidR="00043668" w:rsidRDefault="00F15D7E">
      <w:pPr>
        <w:spacing w:after="0"/>
      </w:pPr>
      <w:r>
        <w:rPr>
          <w:rFonts w:ascii="Arial" w:hAnsi="Arial"/>
        </w:rPr>
        <w:t>I know we've got customers we actually have a factory in Italy that just does international work. And so we sit we have a Chinese wall between us</w:t>
      </w:r>
      <w:r w:rsidR="00E543BA">
        <w:rPr>
          <w:rFonts w:ascii="Arial" w:hAnsi="Arial"/>
        </w:rPr>
        <w:t>,</w:t>
      </w:r>
      <w:r>
        <w:rPr>
          <w:rFonts w:ascii="Arial" w:hAnsi="Arial"/>
        </w:rPr>
        <w:t xml:space="preserve"> for lack of a better term than that</w:t>
      </w:r>
      <w:r w:rsidR="00E543BA">
        <w:rPr>
          <w:rFonts w:ascii="Arial" w:hAnsi="Arial"/>
        </w:rPr>
        <w:t>,</w:t>
      </w:r>
      <w:r>
        <w:rPr>
          <w:rFonts w:ascii="Arial" w:hAnsi="Arial"/>
        </w:rPr>
        <w:t xml:space="preserve"> between the US and Italy. </w:t>
      </w:r>
      <w:r w:rsidR="00E543BA">
        <w:rPr>
          <w:rFonts w:ascii="Arial" w:hAnsi="Arial"/>
        </w:rPr>
        <w:t xml:space="preserve">So the ITAR products never leave the country, they’re built in Italy. </w:t>
      </w:r>
    </w:p>
    <w:p w14:paraId="5E052667" w14:textId="77777777" w:rsidR="00043668" w:rsidRDefault="00043668">
      <w:pPr>
        <w:spacing w:after="0"/>
      </w:pPr>
    </w:p>
    <w:p w14:paraId="405CE4A2"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3F255735" w14:textId="77777777" w:rsidR="0049439C" w:rsidRDefault="0049439C">
      <w:pPr>
        <w:spacing w:after="0"/>
        <w:rPr>
          <w:rFonts w:ascii="Arial" w:hAnsi="Arial"/>
        </w:rPr>
      </w:pPr>
    </w:p>
    <w:p w14:paraId="21A22143" w14:textId="79A4B79F" w:rsidR="00043668" w:rsidRDefault="00F15D7E">
      <w:pPr>
        <w:spacing w:after="0"/>
      </w:pPr>
      <w:r>
        <w:rPr>
          <w:rFonts w:ascii="Arial" w:hAnsi="Arial"/>
        </w:rPr>
        <w:t>Fascinating. So are you are how do you get your funding? I mean, are you a public company or a SPAC or how do people</w:t>
      </w:r>
      <w:r w:rsidR="00E543BA">
        <w:rPr>
          <w:rFonts w:ascii="Arial" w:hAnsi="Arial"/>
        </w:rPr>
        <w:t>…</w:t>
      </w:r>
      <w:r>
        <w:rPr>
          <w:rFonts w:ascii="Arial" w:hAnsi="Arial"/>
        </w:rPr>
        <w:t xml:space="preserve"> can people buy stock in you</w:t>
      </w:r>
      <w:r w:rsidR="00E543BA">
        <w:rPr>
          <w:rFonts w:ascii="Arial" w:hAnsi="Arial"/>
        </w:rPr>
        <w:t>?</w:t>
      </w:r>
      <w:r>
        <w:rPr>
          <w:rFonts w:ascii="Arial" w:hAnsi="Arial"/>
        </w:rPr>
        <w:t xml:space="preserve"> What's the story on funding?</w:t>
      </w:r>
    </w:p>
    <w:p w14:paraId="63E2C2AE" w14:textId="77777777" w:rsidR="00043668" w:rsidRDefault="00043668">
      <w:pPr>
        <w:spacing w:after="0"/>
      </w:pPr>
    </w:p>
    <w:p w14:paraId="71AAA5E0"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3AAA771D" w14:textId="77777777" w:rsidR="00B720D3" w:rsidRPr="00D84A33" w:rsidRDefault="00B720D3" w:rsidP="00B720D3">
      <w:pPr>
        <w:spacing w:after="0"/>
        <w:rPr>
          <w:rFonts w:ascii="Arial" w:hAnsi="Arial"/>
          <w:b/>
        </w:rPr>
      </w:pPr>
    </w:p>
    <w:p w14:paraId="5895F67D" w14:textId="11B4FD10" w:rsidR="00043668" w:rsidRDefault="00F15D7E">
      <w:pPr>
        <w:spacing w:after="0"/>
      </w:pPr>
      <w:r>
        <w:rPr>
          <w:rFonts w:ascii="Arial" w:hAnsi="Arial"/>
        </w:rPr>
        <w:t xml:space="preserve">Sure, so </w:t>
      </w:r>
      <w:r w:rsidR="0049439C">
        <w:rPr>
          <w:rFonts w:ascii="Arial" w:hAnsi="Arial"/>
        </w:rPr>
        <w:t>l</w:t>
      </w:r>
      <w:r>
        <w:rPr>
          <w:rFonts w:ascii="Arial" w:hAnsi="Arial"/>
        </w:rPr>
        <w:t xml:space="preserve">ast fall, </w:t>
      </w:r>
      <w:r w:rsidR="00E543BA">
        <w:rPr>
          <w:rFonts w:ascii="Arial" w:hAnsi="Arial"/>
        </w:rPr>
        <w:t>Terran Orbital reached an</w:t>
      </w:r>
      <w:r>
        <w:rPr>
          <w:rFonts w:ascii="Arial" w:hAnsi="Arial"/>
        </w:rPr>
        <w:t xml:space="preserve"> agreement to merge with a company called </w:t>
      </w:r>
      <w:r w:rsidR="00E543BA">
        <w:rPr>
          <w:rFonts w:ascii="Arial" w:hAnsi="Arial"/>
        </w:rPr>
        <w:t xml:space="preserve">Tailwind Two </w:t>
      </w:r>
      <w:r>
        <w:rPr>
          <w:rFonts w:ascii="Arial" w:hAnsi="Arial"/>
        </w:rPr>
        <w:t>which trades today under the ticker symbol T</w:t>
      </w:r>
      <w:r w:rsidR="001F78D7">
        <w:rPr>
          <w:rFonts w:ascii="Arial" w:hAnsi="Arial"/>
        </w:rPr>
        <w:t>WNT</w:t>
      </w:r>
      <w:r>
        <w:rPr>
          <w:rFonts w:ascii="Arial" w:hAnsi="Arial"/>
        </w:rPr>
        <w:t xml:space="preserve">. </w:t>
      </w:r>
      <w:r w:rsidR="00E543BA">
        <w:rPr>
          <w:rFonts w:ascii="Arial" w:hAnsi="Arial"/>
        </w:rPr>
        <w:t xml:space="preserve">Tailwind Two </w:t>
      </w:r>
      <w:r>
        <w:rPr>
          <w:rFonts w:ascii="Arial" w:hAnsi="Arial"/>
        </w:rPr>
        <w:t>is a special purpose acquisition company</w:t>
      </w:r>
      <w:r w:rsidR="00E543BA">
        <w:rPr>
          <w:rFonts w:ascii="Arial" w:hAnsi="Arial"/>
        </w:rPr>
        <w:t>, or SPAC</w:t>
      </w:r>
      <w:r>
        <w:rPr>
          <w:rFonts w:ascii="Arial" w:hAnsi="Arial"/>
        </w:rPr>
        <w:t>. And if and when the transaction closes</w:t>
      </w:r>
      <w:r w:rsidR="00E543BA">
        <w:rPr>
          <w:rFonts w:ascii="Arial" w:hAnsi="Arial"/>
        </w:rPr>
        <w:t>,</w:t>
      </w:r>
      <w:r>
        <w:rPr>
          <w:rFonts w:ascii="Arial" w:hAnsi="Arial"/>
        </w:rPr>
        <w:t xml:space="preserve"> </w:t>
      </w:r>
      <w:r w:rsidR="00E543BA">
        <w:rPr>
          <w:rFonts w:ascii="Arial" w:hAnsi="Arial"/>
        </w:rPr>
        <w:t xml:space="preserve">the </w:t>
      </w:r>
      <w:r>
        <w:rPr>
          <w:rFonts w:ascii="Arial" w:hAnsi="Arial"/>
        </w:rPr>
        <w:t xml:space="preserve">shares at </w:t>
      </w:r>
      <w:r w:rsidR="00E543BA">
        <w:rPr>
          <w:rFonts w:ascii="Arial" w:hAnsi="Arial"/>
        </w:rPr>
        <w:t>TWNT</w:t>
      </w:r>
      <w:r>
        <w:rPr>
          <w:rFonts w:ascii="Arial" w:hAnsi="Arial"/>
        </w:rPr>
        <w:t xml:space="preserve"> will be exchanged for shares of our company </w:t>
      </w:r>
      <w:r w:rsidR="00E543BA">
        <w:rPr>
          <w:rFonts w:ascii="Arial" w:hAnsi="Arial"/>
        </w:rPr>
        <w:t>Terran Orbital</w:t>
      </w:r>
      <w:r>
        <w:rPr>
          <w:rFonts w:ascii="Arial" w:hAnsi="Arial"/>
        </w:rPr>
        <w:t xml:space="preserve">, and </w:t>
      </w:r>
      <w:r w:rsidR="00E543BA">
        <w:rPr>
          <w:rFonts w:ascii="Arial" w:hAnsi="Arial"/>
        </w:rPr>
        <w:t xml:space="preserve">merge </w:t>
      </w:r>
      <w:r>
        <w:rPr>
          <w:rFonts w:ascii="Arial" w:hAnsi="Arial"/>
        </w:rPr>
        <w:t xml:space="preserve">with </w:t>
      </w:r>
      <w:r w:rsidR="00E543BA">
        <w:rPr>
          <w:rFonts w:ascii="Arial" w:hAnsi="Arial"/>
        </w:rPr>
        <w:t>Tailwind Two</w:t>
      </w:r>
      <w:r>
        <w:rPr>
          <w:rFonts w:ascii="Arial" w:hAnsi="Arial"/>
        </w:rPr>
        <w:t xml:space="preserve">, we're expecting that merger to take place. And on March 25 of this month, if all goes as planned. Our vote is on March 18. </w:t>
      </w:r>
      <w:r w:rsidR="00B97430">
        <w:rPr>
          <w:rFonts w:ascii="Arial" w:hAnsi="Arial"/>
        </w:rPr>
        <w:t>But the SPAC</w:t>
      </w:r>
      <w:r>
        <w:rPr>
          <w:rFonts w:ascii="Arial" w:hAnsi="Arial"/>
        </w:rPr>
        <w:t xml:space="preserve"> is just a vehicle to go public. We could have done </w:t>
      </w:r>
      <w:r w:rsidR="00B97430">
        <w:rPr>
          <w:rFonts w:ascii="Arial" w:hAnsi="Arial"/>
        </w:rPr>
        <w:t xml:space="preserve">an </w:t>
      </w:r>
      <w:r>
        <w:rPr>
          <w:rFonts w:ascii="Arial" w:hAnsi="Arial"/>
        </w:rPr>
        <w:t xml:space="preserve">IPO, we could have done a direct listing. But we </w:t>
      </w:r>
      <w:r w:rsidR="00B97430">
        <w:rPr>
          <w:rFonts w:ascii="Arial" w:hAnsi="Arial"/>
        </w:rPr>
        <w:t xml:space="preserve">thought </w:t>
      </w:r>
      <w:r>
        <w:rPr>
          <w:rFonts w:ascii="Arial" w:hAnsi="Arial"/>
        </w:rPr>
        <w:t xml:space="preserve">the </w:t>
      </w:r>
      <w:r w:rsidR="00B97430">
        <w:rPr>
          <w:rFonts w:ascii="Arial" w:hAnsi="Arial"/>
        </w:rPr>
        <w:t>SPAC had the</w:t>
      </w:r>
      <w:r>
        <w:rPr>
          <w:rFonts w:ascii="Arial" w:hAnsi="Arial"/>
        </w:rPr>
        <w:t xml:space="preserve"> highe</w:t>
      </w:r>
      <w:r w:rsidR="00B97430">
        <w:rPr>
          <w:rFonts w:ascii="Arial" w:hAnsi="Arial"/>
        </w:rPr>
        <w:t>st</w:t>
      </w:r>
      <w:r>
        <w:rPr>
          <w:rFonts w:ascii="Arial" w:hAnsi="Arial"/>
        </w:rPr>
        <w:t xml:space="preserve"> likelihood to close. And before then, funding came from Lockheed Martin ha</w:t>
      </w:r>
      <w:r w:rsidR="00B97430">
        <w:rPr>
          <w:rFonts w:ascii="Arial" w:hAnsi="Arial"/>
        </w:rPr>
        <w:t>s</w:t>
      </w:r>
      <w:r>
        <w:rPr>
          <w:rFonts w:ascii="Arial" w:hAnsi="Arial"/>
        </w:rPr>
        <w:t xml:space="preserve"> been our largest funding source. After that it was </w:t>
      </w:r>
      <w:r w:rsidR="00B97430">
        <w:rPr>
          <w:rFonts w:ascii="Arial" w:hAnsi="Arial"/>
        </w:rPr>
        <w:t xml:space="preserve">Beach Point Capital </w:t>
      </w:r>
      <w:r>
        <w:rPr>
          <w:rFonts w:ascii="Arial" w:hAnsi="Arial"/>
        </w:rPr>
        <w:t>and then myself and my partner</w:t>
      </w:r>
      <w:r w:rsidR="00B97430">
        <w:rPr>
          <w:rFonts w:ascii="Arial" w:hAnsi="Arial"/>
        </w:rPr>
        <w:t>s</w:t>
      </w:r>
      <w:r>
        <w:rPr>
          <w:rFonts w:ascii="Arial" w:hAnsi="Arial"/>
        </w:rPr>
        <w:t>.</w:t>
      </w:r>
    </w:p>
    <w:p w14:paraId="0C1E0EFA" w14:textId="77777777" w:rsidR="00043668" w:rsidRDefault="00043668">
      <w:pPr>
        <w:spacing w:after="0"/>
      </w:pPr>
    </w:p>
    <w:p w14:paraId="08B84803"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3C076ABA" w14:textId="77777777" w:rsidR="0049439C" w:rsidRDefault="0049439C">
      <w:pPr>
        <w:spacing w:after="0"/>
        <w:rPr>
          <w:rFonts w:ascii="Arial" w:hAnsi="Arial"/>
        </w:rPr>
      </w:pPr>
    </w:p>
    <w:p w14:paraId="1473D5AC" w14:textId="742EA1F0" w:rsidR="00043668" w:rsidRDefault="00F15D7E">
      <w:pPr>
        <w:spacing w:after="0"/>
      </w:pPr>
      <w:r>
        <w:rPr>
          <w:rFonts w:ascii="Arial" w:hAnsi="Arial"/>
        </w:rPr>
        <w:t xml:space="preserve">What's the symbol it's going to trade under when it goes to the </w:t>
      </w:r>
      <w:r w:rsidR="00B97430">
        <w:rPr>
          <w:rFonts w:ascii="Arial" w:hAnsi="Arial"/>
        </w:rPr>
        <w:t>SPAC</w:t>
      </w:r>
      <w:r>
        <w:rPr>
          <w:rFonts w:ascii="Arial" w:hAnsi="Arial"/>
        </w:rPr>
        <w:t>?</w:t>
      </w:r>
    </w:p>
    <w:p w14:paraId="3AD8E6F3" w14:textId="77777777" w:rsidR="00043668" w:rsidRDefault="00043668">
      <w:pPr>
        <w:spacing w:after="0"/>
      </w:pPr>
    </w:p>
    <w:p w14:paraId="52278BFC"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523217AA" w14:textId="77777777" w:rsidR="00B720D3" w:rsidRPr="00D84A33" w:rsidRDefault="00B720D3" w:rsidP="00B720D3">
      <w:pPr>
        <w:spacing w:after="0"/>
        <w:rPr>
          <w:rFonts w:ascii="Arial" w:hAnsi="Arial"/>
          <w:b/>
        </w:rPr>
      </w:pPr>
    </w:p>
    <w:p w14:paraId="3B4C4487" w14:textId="1C5F9B6E" w:rsidR="00043668" w:rsidRPr="00B720D3" w:rsidRDefault="00F15D7E">
      <w:pPr>
        <w:spacing w:after="0"/>
        <w:rPr>
          <w:rFonts w:ascii="Arial" w:hAnsi="Arial"/>
        </w:rPr>
      </w:pPr>
      <w:r>
        <w:rPr>
          <w:rFonts w:ascii="Arial" w:hAnsi="Arial"/>
        </w:rPr>
        <w:t>You're gonna love this</w:t>
      </w:r>
      <w:r w:rsidR="00B720D3">
        <w:rPr>
          <w:rFonts w:ascii="Arial" w:hAnsi="Arial"/>
        </w:rPr>
        <w:t xml:space="preserve"> –</w:t>
      </w:r>
      <w:r>
        <w:rPr>
          <w:rFonts w:ascii="Arial" w:hAnsi="Arial"/>
        </w:rPr>
        <w:t xml:space="preserve"> </w:t>
      </w:r>
      <w:r w:rsidR="00B97430">
        <w:rPr>
          <w:rFonts w:ascii="Arial" w:hAnsi="Arial"/>
        </w:rPr>
        <w:t>LLAP</w:t>
      </w:r>
    </w:p>
    <w:p w14:paraId="77EDD2D8" w14:textId="77777777" w:rsidR="00043668" w:rsidRDefault="00043668">
      <w:pPr>
        <w:spacing w:after="0"/>
      </w:pPr>
    </w:p>
    <w:p w14:paraId="21218E52"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67A734B5" w14:textId="77777777" w:rsidR="0049439C" w:rsidRDefault="0049439C">
      <w:pPr>
        <w:spacing w:after="0"/>
        <w:rPr>
          <w:rFonts w:ascii="Arial" w:hAnsi="Arial"/>
        </w:rPr>
      </w:pPr>
    </w:p>
    <w:p w14:paraId="220923DB" w14:textId="70C599B9" w:rsidR="00043668" w:rsidRDefault="00B97430">
      <w:pPr>
        <w:spacing w:after="0"/>
      </w:pPr>
      <w:r>
        <w:rPr>
          <w:rFonts w:ascii="Arial" w:hAnsi="Arial"/>
        </w:rPr>
        <w:t>LLAP…</w:t>
      </w:r>
    </w:p>
    <w:p w14:paraId="53B142ED" w14:textId="77777777" w:rsidR="00043668" w:rsidRDefault="00043668">
      <w:pPr>
        <w:spacing w:after="0"/>
      </w:pPr>
    </w:p>
    <w:p w14:paraId="61F205C6"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1CD462D6" w14:textId="77777777" w:rsidR="00B720D3" w:rsidRPr="00D84A33" w:rsidRDefault="00B720D3" w:rsidP="00B720D3">
      <w:pPr>
        <w:spacing w:after="0"/>
        <w:rPr>
          <w:rFonts w:ascii="Arial" w:hAnsi="Arial"/>
          <w:b/>
        </w:rPr>
      </w:pPr>
    </w:p>
    <w:p w14:paraId="20FB5648" w14:textId="77777777" w:rsidR="00B97430" w:rsidRDefault="00F15D7E">
      <w:pPr>
        <w:spacing w:after="0"/>
        <w:rPr>
          <w:rFonts w:ascii="Arial" w:hAnsi="Arial"/>
        </w:rPr>
      </w:pPr>
      <w:r>
        <w:rPr>
          <w:rFonts w:ascii="Arial" w:hAnsi="Arial"/>
        </w:rPr>
        <w:t xml:space="preserve">You know that stands for? </w:t>
      </w:r>
    </w:p>
    <w:p w14:paraId="4578E9DB" w14:textId="77777777" w:rsidR="00B97430" w:rsidRDefault="00B97430">
      <w:pPr>
        <w:spacing w:after="0"/>
        <w:rPr>
          <w:rFonts w:ascii="Arial" w:hAnsi="Arial"/>
        </w:rPr>
      </w:pPr>
    </w:p>
    <w:p w14:paraId="02FD3E29"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2A2AFF85" w14:textId="77777777" w:rsidR="0049439C" w:rsidRDefault="0049439C">
      <w:pPr>
        <w:spacing w:after="0"/>
        <w:rPr>
          <w:rFonts w:ascii="Arial" w:hAnsi="Arial"/>
        </w:rPr>
      </w:pPr>
    </w:p>
    <w:p w14:paraId="6B920B7C" w14:textId="743B835A" w:rsidR="00B97430" w:rsidRDefault="00F15D7E">
      <w:pPr>
        <w:spacing w:after="0"/>
        <w:rPr>
          <w:rFonts w:ascii="Arial" w:hAnsi="Arial"/>
        </w:rPr>
      </w:pPr>
      <w:r>
        <w:rPr>
          <w:rFonts w:ascii="Arial" w:hAnsi="Arial"/>
        </w:rPr>
        <w:t xml:space="preserve">No, but you're gonna tell me right? </w:t>
      </w:r>
    </w:p>
    <w:p w14:paraId="6048F744" w14:textId="77777777" w:rsidR="00B97430" w:rsidRDefault="00B97430">
      <w:pPr>
        <w:spacing w:after="0"/>
        <w:rPr>
          <w:rFonts w:ascii="Arial" w:hAnsi="Arial"/>
        </w:rPr>
      </w:pPr>
    </w:p>
    <w:p w14:paraId="7C33CD6F"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33DF76EE" w14:textId="1F5E6A18" w:rsidR="00B720D3" w:rsidRDefault="00B720D3">
      <w:pPr>
        <w:spacing w:after="0"/>
        <w:rPr>
          <w:rFonts w:ascii="Arial" w:hAnsi="Arial"/>
        </w:rPr>
      </w:pPr>
    </w:p>
    <w:p w14:paraId="17F497E9" w14:textId="302C705D" w:rsidR="00B97430" w:rsidRDefault="00F15D7E">
      <w:pPr>
        <w:spacing w:after="0"/>
        <w:rPr>
          <w:rFonts w:ascii="Arial" w:hAnsi="Arial"/>
        </w:rPr>
      </w:pPr>
      <w:r>
        <w:rPr>
          <w:rFonts w:ascii="Arial" w:hAnsi="Arial"/>
        </w:rPr>
        <w:t xml:space="preserve">Live long and prosper. </w:t>
      </w:r>
    </w:p>
    <w:p w14:paraId="3C1E1064" w14:textId="390162CF" w:rsidR="00B97430" w:rsidRDefault="00B97430">
      <w:pPr>
        <w:spacing w:after="0"/>
        <w:rPr>
          <w:rFonts w:ascii="Arial" w:hAnsi="Arial"/>
        </w:rPr>
      </w:pPr>
    </w:p>
    <w:p w14:paraId="648B4F73" w14:textId="77777777" w:rsidR="0049439C" w:rsidRPr="0049439C" w:rsidRDefault="0049439C" w:rsidP="0049439C">
      <w:pPr>
        <w:spacing w:after="0"/>
        <w:rPr>
          <w:rFonts w:ascii="Arial" w:hAnsi="Arial"/>
          <w:b/>
        </w:rPr>
      </w:pPr>
      <w:r w:rsidRPr="0049439C">
        <w:rPr>
          <w:rFonts w:ascii="Arial" w:hAnsi="Arial"/>
          <w:b/>
        </w:rPr>
        <w:t>Dr. David Livingston</w:t>
      </w:r>
      <w:r>
        <w:rPr>
          <w:rFonts w:ascii="Arial" w:hAnsi="Arial"/>
          <w:b/>
        </w:rPr>
        <w:t>:</w:t>
      </w:r>
    </w:p>
    <w:p w14:paraId="053880D6" w14:textId="77777777" w:rsidR="0049439C" w:rsidRPr="0049439C" w:rsidRDefault="0049439C">
      <w:pPr>
        <w:spacing w:after="0"/>
        <w:rPr>
          <w:rFonts w:ascii="Arial" w:hAnsi="Arial"/>
          <w:b/>
        </w:rPr>
      </w:pPr>
    </w:p>
    <w:p w14:paraId="1C6530BB" w14:textId="07D0707E" w:rsidR="00043668" w:rsidRPr="0049439C" w:rsidRDefault="00F15D7E">
      <w:pPr>
        <w:spacing w:after="0"/>
        <w:rPr>
          <w:rFonts w:ascii="Arial" w:hAnsi="Arial"/>
        </w:rPr>
      </w:pPr>
      <w:r>
        <w:rPr>
          <w:rFonts w:ascii="Arial" w:hAnsi="Arial"/>
        </w:rPr>
        <w:lastRenderedPageBreak/>
        <w:t>Really? How cool is that? I</w:t>
      </w:r>
      <w:r w:rsidR="0049439C">
        <w:rPr>
          <w:rFonts w:ascii="Arial" w:hAnsi="Arial"/>
        </w:rPr>
        <w:t xml:space="preserve"> </w:t>
      </w:r>
      <w:r>
        <w:rPr>
          <w:rFonts w:ascii="Arial" w:hAnsi="Arial"/>
        </w:rPr>
        <w:t xml:space="preserve">would not have guessed that but. So it's it's </w:t>
      </w:r>
      <w:r w:rsidR="0049439C">
        <w:rPr>
          <w:rFonts w:ascii="Arial" w:hAnsi="Arial"/>
        </w:rPr>
        <w:t>‘</w:t>
      </w:r>
      <w:r>
        <w:rPr>
          <w:rFonts w:ascii="Arial" w:hAnsi="Arial"/>
        </w:rPr>
        <w:t>P</w:t>
      </w:r>
      <w:r w:rsidR="0049439C">
        <w:rPr>
          <w:rFonts w:ascii="Arial" w:hAnsi="Arial"/>
        </w:rPr>
        <w:t>’</w:t>
      </w:r>
      <w:r>
        <w:rPr>
          <w:rFonts w:ascii="Arial" w:hAnsi="Arial"/>
        </w:rPr>
        <w:t xml:space="preserve"> </w:t>
      </w:r>
      <w:r w:rsidR="00B97430">
        <w:rPr>
          <w:rFonts w:ascii="Arial" w:hAnsi="Arial"/>
        </w:rPr>
        <w:t xml:space="preserve">not </w:t>
      </w:r>
      <w:r w:rsidR="0049439C">
        <w:rPr>
          <w:rFonts w:ascii="Arial" w:hAnsi="Arial"/>
        </w:rPr>
        <w:t>‘</w:t>
      </w:r>
      <w:r>
        <w:rPr>
          <w:rFonts w:ascii="Arial" w:hAnsi="Arial"/>
        </w:rPr>
        <w:t>T</w:t>
      </w:r>
      <w:r w:rsidR="0049439C">
        <w:rPr>
          <w:rFonts w:ascii="Arial" w:hAnsi="Arial"/>
        </w:rPr>
        <w:t>’</w:t>
      </w:r>
      <w:r w:rsidR="00B97430">
        <w:rPr>
          <w:rFonts w:ascii="Arial" w:hAnsi="Arial"/>
        </w:rPr>
        <w:t>,</w:t>
      </w:r>
      <w:r>
        <w:rPr>
          <w:rFonts w:ascii="Arial" w:hAnsi="Arial"/>
        </w:rPr>
        <w:t xml:space="preserve"> </w:t>
      </w:r>
      <w:r w:rsidR="00B97430">
        <w:rPr>
          <w:rFonts w:ascii="Arial" w:hAnsi="Arial"/>
        </w:rPr>
        <w:t>r</w:t>
      </w:r>
      <w:r>
        <w:rPr>
          <w:rFonts w:ascii="Arial" w:hAnsi="Arial"/>
        </w:rPr>
        <w:t>ight</w:t>
      </w:r>
      <w:r w:rsidR="00B97430">
        <w:rPr>
          <w:rFonts w:ascii="Arial" w:hAnsi="Arial"/>
        </w:rPr>
        <w:t>?</w:t>
      </w:r>
    </w:p>
    <w:p w14:paraId="710B4356" w14:textId="77777777" w:rsidR="00043668" w:rsidRDefault="00043668">
      <w:pPr>
        <w:spacing w:after="0"/>
      </w:pPr>
    </w:p>
    <w:p w14:paraId="10A67CD4"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2C7B5671" w14:textId="1F359BBF" w:rsidR="00B720D3" w:rsidRDefault="00B720D3">
      <w:pPr>
        <w:spacing w:after="0"/>
        <w:rPr>
          <w:rFonts w:ascii="Arial" w:hAnsi="Arial"/>
        </w:rPr>
      </w:pPr>
    </w:p>
    <w:p w14:paraId="16F1320F" w14:textId="4ADC2A99" w:rsidR="0049439C" w:rsidRDefault="00B97430">
      <w:pPr>
        <w:spacing w:after="0"/>
        <w:rPr>
          <w:rFonts w:ascii="Arial" w:hAnsi="Arial"/>
        </w:rPr>
      </w:pPr>
      <w:r>
        <w:rPr>
          <w:rFonts w:ascii="Arial" w:hAnsi="Arial"/>
        </w:rPr>
        <w:t>LLAP – the P is ‘Prosper’.</w:t>
      </w:r>
    </w:p>
    <w:p w14:paraId="431BC74B" w14:textId="77777777" w:rsidR="0049439C" w:rsidRDefault="0049439C">
      <w:pPr>
        <w:spacing w:after="0"/>
        <w:rPr>
          <w:rFonts w:ascii="Arial" w:hAnsi="Arial"/>
        </w:rPr>
      </w:pPr>
    </w:p>
    <w:p w14:paraId="69DAB129"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52486689" w14:textId="77777777" w:rsidR="0049439C" w:rsidRDefault="0049439C">
      <w:pPr>
        <w:spacing w:after="0"/>
        <w:rPr>
          <w:rFonts w:ascii="Arial" w:hAnsi="Arial"/>
        </w:rPr>
      </w:pPr>
    </w:p>
    <w:p w14:paraId="55DD6B53" w14:textId="4CBEE447" w:rsidR="00043668" w:rsidRDefault="00F15D7E">
      <w:pPr>
        <w:spacing w:after="0"/>
      </w:pPr>
      <w:r>
        <w:rPr>
          <w:rFonts w:ascii="Arial" w:hAnsi="Arial"/>
        </w:rPr>
        <w:t>I bet some of my listeners might have eventually figured that one out, but I would not have figured that one out. So you must be a Star Trek fan.</w:t>
      </w:r>
    </w:p>
    <w:p w14:paraId="2A6B2C97" w14:textId="77777777" w:rsidR="00043668" w:rsidRDefault="00043668">
      <w:pPr>
        <w:spacing w:after="0"/>
      </w:pPr>
    </w:p>
    <w:p w14:paraId="7AFACEF4"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02E272B0" w14:textId="77777777" w:rsidR="00B720D3" w:rsidRPr="00D84A33" w:rsidRDefault="00B720D3" w:rsidP="00B720D3">
      <w:pPr>
        <w:spacing w:after="0"/>
        <w:rPr>
          <w:rFonts w:ascii="Arial" w:hAnsi="Arial"/>
          <w:b/>
        </w:rPr>
      </w:pPr>
    </w:p>
    <w:p w14:paraId="79F11D0D" w14:textId="7BF80F62" w:rsidR="00043668" w:rsidRDefault="00F15D7E">
      <w:pPr>
        <w:spacing w:after="0"/>
      </w:pPr>
      <w:r>
        <w:rPr>
          <w:rFonts w:ascii="Arial" w:hAnsi="Arial"/>
        </w:rPr>
        <w:t>I am a huge Trekkie, and I am very, very, very thrilled to have gotten the stock s</w:t>
      </w:r>
      <w:r w:rsidR="00B720D3">
        <w:rPr>
          <w:rFonts w:ascii="Arial" w:hAnsi="Arial"/>
        </w:rPr>
        <w:t>ymbol and we joke that th</w:t>
      </w:r>
      <w:r>
        <w:rPr>
          <w:rFonts w:ascii="Arial" w:hAnsi="Arial"/>
        </w:rPr>
        <w:t>is is a Trekkies dream come true. I was a Trekkie as a kid and now I'm actually building real vehicle</w:t>
      </w:r>
      <w:r w:rsidR="00B97430">
        <w:rPr>
          <w:rFonts w:ascii="Arial" w:hAnsi="Arial"/>
        </w:rPr>
        <w:t xml:space="preserve"> in</w:t>
      </w:r>
      <w:r>
        <w:rPr>
          <w:rFonts w:ascii="Arial" w:hAnsi="Arial"/>
        </w:rPr>
        <w:t xml:space="preserve"> space.</w:t>
      </w:r>
    </w:p>
    <w:p w14:paraId="31F4825F" w14:textId="77777777" w:rsidR="00043668" w:rsidRDefault="00043668">
      <w:pPr>
        <w:spacing w:after="0"/>
      </w:pPr>
    </w:p>
    <w:p w14:paraId="37CE2008"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4E2DC7D6" w14:textId="77777777" w:rsidR="00B720D3" w:rsidRDefault="00B720D3">
      <w:pPr>
        <w:spacing w:after="0"/>
        <w:rPr>
          <w:rFonts w:ascii="Arial" w:hAnsi="Arial"/>
        </w:rPr>
      </w:pPr>
    </w:p>
    <w:p w14:paraId="30C5456D" w14:textId="03617E0F" w:rsidR="00043668" w:rsidRDefault="00F15D7E">
      <w:pPr>
        <w:spacing w:after="0"/>
      </w:pPr>
      <w:r>
        <w:rPr>
          <w:rFonts w:ascii="Arial" w:hAnsi="Arial"/>
        </w:rPr>
        <w:t xml:space="preserve">Where do you see this all going? And in five years because for </w:t>
      </w:r>
      <w:r w:rsidR="00B97430">
        <w:rPr>
          <w:rFonts w:ascii="Arial" w:hAnsi="Arial"/>
        </w:rPr>
        <w:t>CubeSats</w:t>
      </w:r>
      <w:r>
        <w:rPr>
          <w:rFonts w:ascii="Arial" w:hAnsi="Arial"/>
        </w:rPr>
        <w:t xml:space="preserve"> in general, I would imagine there's not a lot of barriers to entry because there's so many players getting into it in the market with imaging and who knows what else? Where do you see all of this </w:t>
      </w:r>
      <w:r w:rsidR="00B97430">
        <w:rPr>
          <w:rFonts w:ascii="Arial" w:hAnsi="Arial"/>
        </w:rPr>
        <w:t xml:space="preserve">in </w:t>
      </w:r>
      <w:r>
        <w:rPr>
          <w:rFonts w:ascii="Arial" w:hAnsi="Arial"/>
        </w:rPr>
        <w:t>five years from now?</w:t>
      </w:r>
    </w:p>
    <w:p w14:paraId="1B052A8F" w14:textId="77777777" w:rsidR="00043668" w:rsidRDefault="00043668">
      <w:pPr>
        <w:spacing w:after="0"/>
      </w:pPr>
    </w:p>
    <w:p w14:paraId="6A3B3AEF"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D50DD7A" w14:textId="77777777" w:rsidR="00B720D3" w:rsidRPr="00D84A33" w:rsidRDefault="00B720D3" w:rsidP="00B720D3">
      <w:pPr>
        <w:spacing w:after="0"/>
        <w:rPr>
          <w:rFonts w:ascii="Arial" w:hAnsi="Arial"/>
          <w:b/>
        </w:rPr>
      </w:pPr>
    </w:p>
    <w:p w14:paraId="68C60CBC" w14:textId="612E6D05" w:rsidR="00043668" w:rsidRDefault="00F15D7E">
      <w:pPr>
        <w:spacing w:after="0"/>
      </w:pPr>
      <w:r>
        <w:rPr>
          <w:rFonts w:ascii="Arial" w:hAnsi="Arial"/>
        </w:rPr>
        <w:t xml:space="preserve">We don't </w:t>
      </w:r>
      <w:r w:rsidR="00B97430">
        <w:rPr>
          <w:rFonts w:ascii="Arial" w:hAnsi="Arial"/>
        </w:rPr>
        <w:t xml:space="preserve">do that </w:t>
      </w:r>
      <w:r>
        <w:rPr>
          <w:rFonts w:ascii="Arial" w:hAnsi="Arial"/>
        </w:rPr>
        <w:t xml:space="preserve">anymore. We don't </w:t>
      </w:r>
      <w:r w:rsidR="00B97430">
        <w:rPr>
          <w:rFonts w:ascii="Arial" w:hAnsi="Arial"/>
        </w:rPr>
        <w:t>build CubeSats</w:t>
      </w:r>
      <w:r>
        <w:rPr>
          <w:rFonts w:ascii="Arial" w:hAnsi="Arial"/>
        </w:rPr>
        <w:t xml:space="preserve"> anymore. We</w:t>
      </w:r>
      <w:r w:rsidR="00B97430">
        <w:rPr>
          <w:rFonts w:ascii="Arial" w:hAnsi="Arial"/>
        </w:rPr>
        <w:t>’re</w:t>
      </w:r>
      <w:r>
        <w:rPr>
          <w:rFonts w:ascii="Arial" w:hAnsi="Arial"/>
        </w:rPr>
        <w:t xml:space="preserve"> </w:t>
      </w:r>
      <w:r w:rsidR="00B97430">
        <w:rPr>
          <w:rFonts w:ascii="Arial" w:hAnsi="Arial"/>
        </w:rPr>
        <w:t>building</w:t>
      </w:r>
      <w:r>
        <w:rPr>
          <w:rFonts w:ascii="Arial" w:hAnsi="Arial"/>
        </w:rPr>
        <w:t xml:space="preserve">, you know, satellites, you know the size of a small refrigerator to </w:t>
      </w:r>
      <w:r w:rsidR="00B97430">
        <w:rPr>
          <w:rFonts w:ascii="Arial" w:hAnsi="Arial"/>
        </w:rPr>
        <w:t xml:space="preserve">the size of a large </w:t>
      </w:r>
      <w:r w:rsidR="0051210B">
        <w:rPr>
          <w:rFonts w:ascii="Arial" w:hAnsi="Arial"/>
        </w:rPr>
        <w:t>refrigerator</w:t>
      </w:r>
      <w:r w:rsidR="00B97430">
        <w:rPr>
          <w:rFonts w:ascii="Arial" w:hAnsi="Arial"/>
        </w:rPr>
        <w:t xml:space="preserve"> in the</w:t>
      </w:r>
      <w:r>
        <w:rPr>
          <w:rFonts w:ascii="Arial" w:hAnsi="Arial"/>
        </w:rPr>
        <w:t xml:space="preserve"> kitchen. You know, we don't do a little </w:t>
      </w:r>
      <w:r w:rsidR="00B97430">
        <w:rPr>
          <w:rFonts w:ascii="Arial" w:hAnsi="Arial"/>
        </w:rPr>
        <w:t xml:space="preserve">thing </w:t>
      </w:r>
      <w:r>
        <w:rPr>
          <w:rFonts w:ascii="Arial" w:hAnsi="Arial"/>
        </w:rPr>
        <w:t>to hold in your hands anymore. Okay, you know, we're building much more functional things with a lot of power. We do 5g from space, Internet of Things from space. We do electro optical imaging, we do hyperspectral imaging with Delta Gamma trader, Software Defined synthetic aperture radar, we do communications</w:t>
      </w:r>
      <w:r w:rsidR="003E0603">
        <w:rPr>
          <w:rFonts w:ascii="Arial" w:hAnsi="Arial"/>
        </w:rPr>
        <w:t>.</w:t>
      </w:r>
      <w:r>
        <w:rPr>
          <w:rFonts w:ascii="Arial" w:hAnsi="Arial"/>
        </w:rPr>
        <w:t xml:space="preserve"> </w:t>
      </w:r>
      <w:r w:rsidR="003E0603">
        <w:rPr>
          <w:rFonts w:ascii="Arial" w:hAnsi="Arial"/>
        </w:rPr>
        <w:t>W</w:t>
      </w:r>
      <w:r>
        <w:rPr>
          <w:rFonts w:ascii="Arial" w:hAnsi="Arial"/>
        </w:rPr>
        <w:t>e're a satellite manufacturer. And we're really a contract manufacture</w:t>
      </w:r>
      <w:r w:rsidR="003E0603">
        <w:rPr>
          <w:rFonts w:ascii="Arial" w:hAnsi="Arial"/>
        </w:rPr>
        <w:t>r for</w:t>
      </w:r>
      <w:r>
        <w:rPr>
          <w:rFonts w:ascii="Arial" w:hAnsi="Arial"/>
        </w:rPr>
        <w:t xml:space="preserve"> people like Lockheed, or the DOD, the IC community, NASA, hire us to solve problems from space. So people come to us with a problem they wish to solve </w:t>
      </w:r>
      <w:r w:rsidR="003E0603">
        <w:rPr>
          <w:rFonts w:ascii="Arial" w:hAnsi="Arial"/>
        </w:rPr>
        <w:t xml:space="preserve">from </w:t>
      </w:r>
      <w:r>
        <w:rPr>
          <w:rFonts w:ascii="Arial" w:hAnsi="Arial"/>
        </w:rPr>
        <w:t>space, we help design and build a constellation to solve their problem.</w:t>
      </w:r>
    </w:p>
    <w:p w14:paraId="10E38295" w14:textId="77777777" w:rsidR="00043668" w:rsidRDefault="00043668">
      <w:pPr>
        <w:spacing w:after="0"/>
      </w:pPr>
    </w:p>
    <w:p w14:paraId="38E880D9"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1C90C67B" w14:textId="77777777" w:rsidR="0051210B" w:rsidRDefault="0051210B">
      <w:pPr>
        <w:spacing w:after="0"/>
        <w:rPr>
          <w:rFonts w:ascii="Arial" w:hAnsi="Arial"/>
        </w:rPr>
      </w:pPr>
    </w:p>
    <w:p w14:paraId="64068C02" w14:textId="30772861" w:rsidR="00043668" w:rsidRDefault="00F15D7E">
      <w:pPr>
        <w:spacing w:after="0"/>
      </w:pPr>
      <w:r>
        <w:rPr>
          <w:rFonts w:ascii="Arial" w:hAnsi="Arial"/>
        </w:rPr>
        <w:t>So that side of the business, the contract side, how do you see that in in five years, so in do things in the economy today, influences like the national debt influence</w:t>
      </w:r>
      <w:r w:rsidR="0051210B">
        <w:rPr>
          <w:rFonts w:ascii="Arial" w:hAnsi="Arial"/>
        </w:rPr>
        <w:t>s</w:t>
      </w:r>
      <w:r>
        <w:rPr>
          <w:rFonts w:ascii="Arial" w:hAnsi="Arial"/>
        </w:rPr>
        <w:t xml:space="preserve"> </w:t>
      </w:r>
      <w:r w:rsidR="0051210B">
        <w:rPr>
          <w:rFonts w:ascii="Arial" w:hAnsi="Arial"/>
        </w:rPr>
        <w:t>like</w:t>
      </w:r>
      <w:r>
        <w:rPr>
          <w:rFonts w:ascii="Arial" w:hAnsi="Arial"/>
        </w:rPr>
        <w:t xml:space="preserve"> inflation, excuse me, interest rate raises, that they promised they're going to give us a great gift and other things going on in the economy, how does that affect your contracting business? And in five years, what would you guess?</w:t>
      </w:r>
    </w:p>
    <w:p w14:paraId="6A362615" w14:textId="77777777" w:rsidR="00043668" w:rsidRDefault="00043668">
      <w:pPr>
        <w:spacing w:after="0"/>
      </w:pPr>
    </w:p>
    <w:p w14:paraId="365E0C5B"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510CD021" w14:textId="77777777" w:rsidR="00B720D3" w:rsidRPr="00D84A33" w:rsidRDefault="00B720D3" w:rsidP="00B720D3">
      <w:pPr>
        <w:spacing w:after="0"/>
        <w:rPr>
          <w:rFonts w:ascii="Arial" w:hAnsi="Arial"/>
          <w:b/>
        </w:rPr>
      </w:pPr>
    </w:p>
    <w:p w14:paraId="0B232632" w14:textId="518DB813" w:rsidR="00043668" w:rsidRDefault="00F15D7E">
      <w:pPr>
        <w:spacing w:after="0"/>
      </w:pPr>
      <w:r>
        <w:rPr>
          <w:rFonts w:ascii="Arial" w:hAnsi="Arial"/>
        </w:rPr>
        <w:lastRenderedPageBreak/>
        <w:t>So, you know, we're very lucky on multiple levels. First, you know, the, the NDA</w:t>
      </w:r>
      <w:r w:rsidR="003E0603">
        <w:rPr>
          <w:rFonts w:ascii="Arial" w:hAnsi="Arial"/>
        </w:rPr>
        <w:t>A,</w:t>
      </w:r>
      <w:r>
        <w:rPr>
          <w:rFonts w:ascii="Arial" w:hAnsi="Arial"/>
        </w:rPr>
        <w:t xml:space="preserve"> </w:t>
      </w:r>
      <w:r w:rsidR="003E0603">
        <w:rPr>
          <w:rFonts w:ascii="Arial" w:hAnsi="Arial"/>
        </w:rPr>
        <w:t xml:space="preserve">or </w:t>
      </w:r>
      <w:r>
        <w:rPr>
          <w:rFonts w:ascii="Arial" w:hAnsi="Arial"/>
        </w:rPr>
        <w:t xml:space="preserve">National Defense Authorization Act, is the act that funds the DOD and the </w:t>
      </w:r>
      <w:r w:rsidR="003E0603">
        <w:rPr>
          <w:rFonts w:ascii="Arial" w:hAnsi="Arial"/>
        </w:rPr>
        <w:t xml:space="preserve">IC </w:t>
      </w:r>
      <w:r>
        <w:rPr>
          <w:rFonts w:ascii="Arial" w:hAnsi="Arial"/>
        </w:rPr>
        <w:t xml:space="preserve">community. It is the only thing in Congress that the Democrats and the Republicans have almost unanimously agreed upon in the past six years every year. And </w:t>
      </w:r>
      <w:r w:rsidR="003E0603">
        <w:rPr>
          <w:rFonts w:ascii="Arial" w:hAnsi="Arial"/>
        </w:rPr>
        <w:t xml:space="preserve">in a </w:t>
      </w:r>
      <w:r>
        <w:rPr>
          <w:rFonts w:ascii="Arial" w:hAnsi="Arial"/>
        </w:rPr>
        <w:t xml:space="preserve">time that we now have a Democratic controlled Congress, and a Democratic White House. The Democrats did what the Republicans usually do, is actually doing it the DoD put in for its funding. They gave the DoD $25 billion more than they requested. And that's usually a Republican trick. That's how much bipartisan support you truly have. For what for national security and what's going on today in the Ukraine, really highlights the need for assets </w:t>
      </w:r>
      <w:r w:rsidR="003E0603">
        <w:rPr>
          <w:rFonts w:ascii="Arial" w:hAnsi="Arial"/>
        </w:rPr>
        <w:t xml:space="preserve">in </w:t>
      </w:r>
      <w:r>
        <w:rPr>
          <w:rFonts w:ascii="Arial" w:hAnsi="Arial"/>
        </w:rPr>
        <w:t xml:space="preserve">space, for intelligence gathering, for real time information on what's going on around the world. And we </w:t>
      </w:r>
      <w:r w:rsidR="003E0603">
        <w:rPr>
          <w:rFonts w:ascii="Arial" w:hAnsi="Arial"/>
        </w:rPr>
        <w:t xml:space="preserve">see </w:t>
      </w:r>
      <w:r>
        <w:rPr>
          <w:rFonts w:ascii="Arial" w:hAnsi="Arial"/>
        </w:rPr>
        <w:t>demand going through the roof.</w:t>
      </w:r>
    </w:p>
    <w:p w14:paraId="5E7D0CFA" w14:textId="77777777" w:rsidR="00043668" w:rsidRDefault="00043668">
      <w:pPr>
        <w:spacing w:after="0"/>
      </w:pPr>
    </w:p>
    <w:p w14:paraId="10FECE42"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4E3517BD" w14:textId="77777777" w:rsidR="0051210B" w:rsidRDefault="0051210B">
      <w:pPr>
        <w:spacing w:after="0"/>
        <w:rPr>
          <w:rFonts w:ascii="Arial" w:hAnsi="Arial"/>
        </w:rPr>
      </w:pPr>
    </w:p>
    <w:p w14:paraId="6B06F92D" w14:textId="5D86A563" w:rsidR="00043668" w:rsidRDefault="00F15D7E">
      <w:pPr>
        <w:spacing w:after="0"/>
      </w:pPr>
      <w:r>
        <w:rPr>
          <w:rFonts w:ascii="Arial" w:hAnsi="Arial"/>
        </w:rPr>
        <w:t xml:space="preserve">Who do you have </w:t>
      </w:r>
      <w:r w:rsidR="0051210B">
        <w:rPr>
          <w:rFonts w:ascii="Arial" w:hAnsi="Arial"/>
        </w:rPr>
        <w:t xml:space="preserve">as </w:t>
      </w:r>
      <w:r>
        <w:rPr>
          <w:rFonts w:ascii="Arial" w:hAnsi="Arial"/>
        </w:rPr>
        <w:t>competitors?</w:t>
      </w:r>
    </w:p>
    <w:p w14:paraId="05921DF9" w14:textId="77777777" w:rsidR="00043668" w:rsidRDefault="00043668">
      <w:pPr>
        <w:spacing w:after="0"/>
      </w:pPr>
    </w:p>
    <w:p w14:paraId="4816A7D0"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2830BDD1" w14:textId="77777777" w:rsidR="00B720D3" w:rsidRPr="00D84A33" w:rsidRDefault="00B720D3" w:rsidP="00B720D3">
      <w:pPr>
        <w:spacing w:after="0"/>
        <w:rPr>
          <w:rFonts w:ascii="Arial" w:hAnsi="Arial"/>
          <w:b/>
        </w:rPr>
      </w:pPr>
    </w:p>
    <w:p w14:paraId="4DACDEF1" w14:textId="7E99F2F1" w:rsidR="00043668" w:rsidRDefault="00F15D7E">
      <w:pPr>
        <w:spacing w:after="0"/>
      </w:pPr>
      <w:r>
        <w:rPr>
          <w:rFonts w:ascii="Arial" w:hAnsi="Arial"/>
        </w:rPr>
        <w:t xml:space="preserve">We had a lot of great competitors. They all got they all got acquired like </w:t>
      </w:r>
      <w:r w:rsidR="003E0603">
        <w:rPr>
          <w:rFonts w:ascii="Arial" w:hAnsi="Arial"/>
        </w:rPr>
        <w:t xml:space="preserve">Blue </w:t>
      </w:r>
      <w:r>
        <w:rPr>
          <w:rFonts w:ascii="Arial" w:hAnsi="Arial"/>
        </w:rPr>
        <w:t xml:space="preserve">Canyon got acquired by Raytheon, Millennium got acquired by Boeing. So we say we say like the Borg. They got assimilated. So all that high cost structure of Big </w:t>
      </w:r>
      <w:r w:rsidR="003E0603">
        <w:rPr>
          <w:rFonts w:ascii="Arial" w:hAnsi="Arial"/>
        </w:rPr>
        <w:t xml:space="preserve">Primes </w:t>
      </w:r>
      <w:r>
        <w:rPr>
          <w:rFonts w:ascii="Arial" w:hAnsi="Arial"/>
        </w:rPr>
        <w:t>got pushed down onto their acquisition, which made them non competitive, but we still compete when we are prime. We work hand in hand with Lockheed. We have a strategic cooperation agreement with Lockheed Martin, that we do a lot of programs together with. We're on SDA</w:t>
      </w:r>
      <w:r w:rsidR="00AE29CF">
        <w:rPr>
          <w:rFonts w:ascii="Arial" w:hAnsi="Arial"/>
        </w:rPr>
        <w:t>’s</w:t>
      </w:r>
      <w:r>
        <w:rPr>
          <w:rFonts w:ascii="Arial" w:hAnsi="Arial"/>
        </w:rPr>
        <w:t xml:space="preserve"> </w:t>
      </w:r>
      <w:r w:rsidR="003E0603">
        <w:rPr>
          <w:rFonts w:ascii="Arial" w:hAnsi="Arial"/>
        </w:rPr>
        <w:t xml:space="preserve">tranche </w:t>
      </w:r>
      <w:r>
        <w:rPr>
          <w:rFonts w:ascii="Arial" w:hAnsi="Arial"/>
        </w:rPr>
        <w:t xml:space="preserve">zero, </w:t>
      </w:r>
      <w:r w:rsidR="00AE29CF">
        <w:rPr>
          <w:rFonts w:ascii="Arial" w:hAnsi="Arial"/>
        </w:rPr>
        <w:t xml:space="preserve">and </w:t>
      </w:r>
      <w:r w:rsidR="003E0603">
        <w:rPr>
          <w:rFonts w:ascii="Arial" w:hAnsi="Arial"/>
        </w:rPr>
        <w:t xml:space="preserve">we just won </w:t>
      </w:r>
      <w:r w:rsidR="00AE29CF">
        <w:rPr>
          <w:rFonts w:ascii="Arial" w:hAnsi="Arial"/>
        </w:rPr>
        <w:t xml:space="preserve">SDA </w:t>
      </w:r>
      <w:r>
        <w:rPr>
          <w:rFonts w:ascii="Arial" w:hAnsi="Arial"/>
        </w:rPr>
        <w:t>tranche one, we continue to win more and more programs. We win, because we're cost effective. And we're priced competitively. And we and unlike most of these startups, we've been doing this longer than everybody else, putting small satellites into space.</w:t>
      </w:r>
    </w:p>
    <w:p w14:paraId="7BF194D8" w14:textId="77777777" w:rsidR="00043668" w:rsidRDefault="00043668">
      <w:pPr>
        <w:spacing w:after="0"/>
      </w:pPr>
    </w:p>
    <w:p w14:paraId="09208F9F"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7DE825BD" w14:textId="4E8CC2F8" w:rsidR="00043668" w:rsidRDefault="00043668">
      <w:pPr>
        <w:spacing w:after="0"/>
      </w:pPr>
    </w:p>
    <w:p w14:paraId="4DFCCCDA" w14:textId="1EE4B286" w:rsidR="00043668" w:rsidRDefault="00F15D7E">
      <w:pPr>
        <w:spacing w:after="0"/>
      </w:pPr>
      <w:r>
        <w:rPr>
          <w:rFonts w:ascii="Arial" w:hAnsi="Arial"/>
        </w:rPr>
        <w:t>Fascinating. I have a</w:t>
      </w:r>
      <w:r w:rsidR="0051210B">
        <w:rPr>
          <w:rFonts w:ascii="Arial" w:hAnsi="Arial"/>
        </w:rPr>
        <w:t>n</w:t>
      </w:r>
      <w:r>
        <w:rPr>
          <w:rFonts w:ascii="Arial" w:hAnsi="Arial"/>
        </w:rPr>
        <w:t xml:space="preserve"> email from Jerry and Jerry </w:t>
      </w:r>
      <w:r w:rsidR="00AE29CF">
        <w:rPr>
          <w:rFonts w:ascii="Arial" w:hAnsi="Arial"/>
        </w:rPr>
        <w:t xml:space="preserve">is </w:t>
      </w:r>
      <w:r>
        <w:rPr>
          <w:rFonts w:ascii="Arial" w:hAnsi="Arial"/>
        </w:rPr>
        <w:t xml:space="preserve">also in San Diego. Interesting. And </w:t>
      </w:r>
      <w:r w:rsidR="00AE29CF">
        <w:rPr>
          <w:rFonts w:ascii="Arial" w:hAnsi="Arial"/>
        </w:rPr>
        <w:t xml:space="preserve">Jerry </w:t>
      </w:r>
      <w:r>
        <w:rPr>
          <w:rFonts w:ascii="Arial" w:hAnsi="Arial"/>
        </w:rPr>
        <w:t xml:space="preserve">says, how fast is the technology changing? So something you maybe did two years ago or three years ago? Has it already been passed by </w:t>
      </w:r>
      <w:r w:rsidR="00AE29CF">
        <w:rPr>
          <w:rFonts w:ascii="Arial" w:hAnsi="Arial"/>
        </w:rPr>
        <w:t xml:space="preserve">with </w:t>
      </w:r>
      <w:r>
        <w:rPr>
          <w:rFonts w:ascii="Arial" w:hAnsi="Arial"/>
        </w:rPr>
        <w:t>new technology?</w:t>
      </w:r>
    </w:p>
    <w:p w14:paraId="764BB783" w14:textId="77777777" w:rsidR="00043668" w:rsidRDefault="00043668">
      <w:pPr>
        <w:spacing w:after="0"/>
      </w:pPr>
    </w:p>
    <w:p w14:paraId="5473C157"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7CD0610" w14:textId="77777777" w:rsidR="00B720D3" w:rsidRPr="00D84A33" w:rsidRDefault="00B720D3" w:rsidP="00B720D3">
      <w:pPr>
        <w:spacing w:after="0"/>
        <w:rPr>
          <w:rFonts w:ascii="Arial" w:hAnsi="Arial"/>
          <w:b/>
        </w:rPr>
      </w:pPr>
    </w:p>
    <w:p w14:paraId="1A54B94B" w14:textId="01F71385" w:rsidR="00043668" w:rsidRDefault="00F15D7E">
      <w:pPr>
        <w:spacing w:after="0"/>
      </w:pPr>
      <w:r>
        <w:rPr>
          <w:rFonts w:ascii="Arial" w:hAnsi="Arial"/>
        </w:rPr>
        <w:t xml:space="preserve">Yeah, it's just like your iPhone. </w:t>
      </w:r>
      <w:r w:rsidR="00AE29CF">
        <w:rPr>
          <w:rFonts w:ascii="Arial" w:hAnsi="Arial"/>
        </w:rPr>
        <w:t>It keeps</w:t>
      </w:r>
      <w:r>
        <w:rPr>
          <w:rFonts w:ascii="Arial" w:hAnsi="Arial"/>
        </w:rPr>
        <w:t xml:space="preserve"> changing. So you know what the great news is because it only takes us 12 To 24 months to design, build and launch a satellite. And it is video technology, we keep these satellites very current, because they're also only built because remember, a </w:t>
      </w:r>
      <w:r w:rsidR="00AE29CF">
        <w:rPr>
          <w:rFonts w:ascii="Arial" w:hAnsi="Arial"/>
        </w:rPr>
        <w:t>satellite</w:t>
      </w:r>
      <w:r>
        <w:rPr>
          <w:rFonts w:ascii="Arial" w:hAnsi="Arial"/>
        </w:rPr>
        <w:t xml:space="preserve"> used to cost a billion dollars to build it in 10, eight to 10 years. So now divide that billion dollars up by $10 </w:t>
      </w:r>
      <w:r w:rsidR="00AE29CF">
        <w:rPr>
          <w:rFonts w:ascii="Arial" w:hAnsi="Arial"/>
        </w:rPr>
        <w:t>million</w:t>
      </w:r>
      <w:r>
        <w:rPr>
          <w:rFonts w:ascii="Arial" w:hAnsi="Arial"/>
        </w:rPr>
        <w:t xml:space="preserve">. You can build a lot of satellites for the same amount of money. So you then stagger that over a couple of years. And you always have current technology in orbit, because I already </w:t>
      </w:r>
      <w:r w:rsidR="00AE29CF">
        <w:rPr>
          <w:rFonts w:ascii="Arial" w:hAnsi="Arial"/>
        </w:rPr>
        <w:t>saw a satellite</w:t>
      </w:r>
      <w:r>
        <w:rPr>
          <w:rFonts w:ascii="Arial" w:hAnsi="Arial"/>
        </w:rPr>
        <w:t xml:space="preserve"> the other day that they started working on over 15 years ago. And there's a big satellite program and done by one of the big primes. But my iPhone had more computing power than that satellite. But that's just the nature of the beast. And so we are we are revolutioni</w:t>
      </w:r>
      <w:r w:rsidR="00AE29CF">
        <w:rPr>
          <w:rFonts w:ascii="Arial" w:hAnsi="Arial"/>
        </w:rPr>
        <w:t>z</w:t>
      </w:r>
      <w:r>
        <w:rPr>
          <w:rFonts w:ascii="Arial" w:hAnsi="Arial"/>
        </w:rPr>
        <w:t xml:space="preserve">ing how the military look at small </w:t>
      </w:r>
      <w:r w:rsidR="00AE29CF">
        <w:rPr>
          <w:rFonts w:ascii="Arial" w:hAnsi="Arial"/>
        </w:rPr>
        <w:t>sat</w:t>
      </w:r>
      <w:r>
        <w:rPr>
          <w:rFonts w:ascii="Arial" w:hAnsi="Arial"/>
        </w:rPr>
        <w:t>.</w:t>
      </w:r>
    </w:p>
    <w:p w14:paraId="3F552559" w14:textId="77777777" w:rsidR="00043668" w:rsidRDefault="00043668">
      <w:pPr>
        <w:spacing w:after="0"/>
      </w:pPr>
    </w:p>
    <w:p w14:paraId="2EA13FF4" w14:textId="77777777" w:rsidR="0051210B" w:rsidRPr="0049439C" w:rsidRDefault="0051210B" w:rsidP="0051210B">
      <w:pPr>
        <w:spacing w:after="0"/>
        <w:rPr>
          <w:rFonts w:ascii="Arial" w:hAnsi="Arial"/>
          <w:b/>
        </w:rPr>
      </w:pPr>
      <w:r w:rsidRPr="0049439C">
        <w:rPr>
          <w:rFonts w:ascii="Arial" w:hAnsi="Arial"/>
          <w:b/>
        </w:rPr>
        <w:lastRenderedPageBreak/>
        <w:t>Dr. David Livingston</w:t>
      </w:r>
      <w:r>
        <w:rPr>
          <w:rFonts w:ascii="Arial" w:hAnsi="Arial"/>
          <w:b/>
        </w:rPr>
        <w:t>:</w:t>
      </w:r>
    </w:p>
    <w:p w14:paraId="40869C87" w14:textId="369FE1AB" w:rsidR="00043668" w:rsidRDefault="00043668">
      <w:pPr>
        <w:spacing w:after="0"/>
      </w:pPr>
    </w:p>
    <w:p w14:paraId="072FAEAE" w14:textId="77777777" w:rsidR="00043668" w:rsidRDefault="00F15D7E">
      <w:pPr>
        <w:spacing w:after="0"/>
      </w:pPr>
      <w:r>
        <w:rPr>
          <w:rFonts w:ascii="Arial" w:hAnsi="Arial"/>
        </w:rPr>
        <w:t>Pretty interesting is your iPhone as reliable as big satellite.</w:t>
      </w:r>
    </w:p>
    <w:p w14:paraId="4B4CEF33" w14:textId="77777777" w:rsidR="00043668" w:rsidRDefault="00043668">
      <w:pPr>
        <w:spacing w:after="0"/>
      </w:pPr>
    </w:p>
    <w:p w14:paraId="610AFEF5"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DE3E24E" w14:textId="77777777" w:rsidR="00B720D3" w:rsidRPr="00D84A33" w:rsidRDefault="00B720D3" w:rsidP="00B720D3">
      <w:pPr>
        <w:spacing w:after="0"/>
        <w:rPr>
          <w:rFonts w:ascii="Arial" w:hAnsi="Arial"/>
          <w:b/>
        </w:rPr>
      </w:pPr>
    </w:p>
    <w:p w14:paraId="39A26EBE" w14:textId="71C5D184" w:rsidR="00043668" w:rsidRDefault="00F15D7E">
      <w:pPr>
        <w:spacing w:after="0"/>
      </w:pPr>
      <w:r>
        <w:rPr>
          <w:rFonts w:ascii="Arial" w:hAnsi="Arial"/>
        </w:rPr>
        <w:t xml:space="preserve">My </w:t>
      </w:r>
      <w:r w:rsidR="00AE29CF">
        <w:rPr>
          <w:rFonts w:ascii="Arial" w:hAnsi="Arial"/>
        </w:rPr>
        <w:t xml:space="preserve">sat </w:t>
      </w:r>
      <w:r>
        <w:rPr>
          <w:rFonts w:ascii="Arial" w:hAnsi="Arial"/>
        </w:rPr>
        <w:t>is a far more reliable than the iPhone. Because I have to. I have to reboot this thing. Every day</w:t>
      </w:r>
      <w:r w:rsidR="00AE29CF">
        <w:rPr>
          <w:rFonts w:ascii="Arial" w:hAnsi="Arial"/>
        </w:rPr>
        <w:t>.</w:t>
      </w:r>
      <w:r>
        <w:rPr>
          <w:rFonts w:ascii="Arial" w:hAnsi="Arial"/>
        </w:rPr>
        <w:t xml:space="preserve"> </w:t>
      </w:r>
      <w:r w:rsidR="00AE29CF">
        <w:rPr>
          <w:rFonts w:ascii="Arial" w:hAnsi="Arial"/>
        </w:rPr>
        <w:t xml:space="preserve">Kills </w:t>
      </w:r>
      <w:r>
        <w:rPr>
          <w:rFonts w:ascii="Arial" w:hAnsi="Arial"/>
        </w:rPr>
        <w:t>me</w:t>
      </w:r>
      <w:r w:rsidR="00AE29CF">
        <w:rPr>
          <w:rFonts w:ascii="Arial" w:hAnsi="Arial"/>
        </w:rPr>
        <w:t>.</w:t>
      </w:r>
    </w:p>
    <w:p w14:paraId="277F468B" w14:textId="77777777" w:rsidR="00043668" w:rsidRDefault="00043668">
      <w:pPr>
        <w:spacing w:after="0"/>
      </w:pPr>
    </w:p>
    <w:p w14:paraId="2FECFB11"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36FB1410" w14:textId="77777777" w:rsidR="0051210B" w:rsidRDefault="0051210B">
      <w:pPr>
        <w:spacing w:after="0"/>
        <w:rPr>
          <w:rFonts w:ascii="Arial" w:hAnsi="Arial"/>
        </w:rPr>
      </w:pPr>
    </w:p>
    <w:p w14:paraId="24EC18C9" w14:textId="625A22EF" w:rsidR="00043668" w:rsidRDefault="00F15D7E">
      <w:pPr>
        <w:spacing w:after="0"/>
      </w:pPr>
      <w:r>
        <w:rPr>
          <w:rFonts w:ascii="Arial" w:hAnsi="Arial"/>
        </w:rPr>
        <w:t>Yeah, well, you know, I'm lucky if mine even even works where I live. So maybe that has more to do with the company than the iPhone. I'm unsure about this. You have Jane in Seattle. And Jane says, What are employment possibilities in your company, especially for fresh hires out of school? And what do you look for?</w:t>
      </w:r>
    </w:p>
    <w:p w14:paraId="107F99A2" w14:textId="77777777" w:rsidR="00043668" w:rsidRDefault="00043668">
      <w:pPr>
        <w:spacing w:after="0"/>
      </w:pPr>
    </w:p>
    <w:p w14:paraId="484CC316"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43E4EDB2" w14:textId="77777777" w:rsidR="00B720D3" w:rsidRPr="00D84A33" w:rsidRDefault="00B720D3" w:rsidP="00B720D3">
      <w:pPr>
        <w:spacing w:after="0"/>
        <w:rPr>
          <w:rFonts w:ascii="Arial" w:hAnsi="Arial"/>
          <w:b/>
        </w:rPr>
      </w:pPr>
    </w:p>
    <w:p w14:paraId="46889B81" w14:textId="5D2AB240" w:rsidR="00043668" w:rsidRDefault="00F15D7E">
      <w:pPr>
        <w:spacing w:after="0"/>
      </w:pPr>
      <w:r>
        <w:rPr>
          <w:rFonts w:ascii="Arial" w:hAnsi="Arial"/>
        </w:rPr>
        <w:t xml:space="preserve">So if you go, if you go to </w:t>
      </w:r>
      <w:r w:rsidR="00AE29CF">
        <w:rPr>
          <w:rFonts w:ascii="Arial" w:hAnsi="Arial"/>
        </w:rPr>
        <w:t>terranorbital.com</w:t>
      </w:r>
      <w:r>
        <w:rPr>
          <w:rFonts w:ascii="Arial" w:hAnsi="Arial"/>
        </w:rPr>
        <w:t xml:space="preserve">, there's a career section, I have 184 job openings as of last night. </w:t>
      </w:r>
      <w:r w:rsidR="00AE29CF">
        <w:rPr>
          <w:rFonts w:ascii="Arial" w:hAnsi="Arial"/>
        </w:rPr>
        <w:t>S</w:t>
      </w:r>
      <w:r>
        <w:rPr>
          <w:rFonts w:ascii="Arial" w:hAnsi="Arial"/>
        </w:rPr>
        <w:t xml:space="preserve">ome of those jobs that are posted multiple </w:t>
      </w:r>
      <w:r w:rsidR="00AE29CF">
        <w:rPr>
          <w:rFonts w:ascii="Arial" w:hAnsi="Arial"/>
        </w:rPr>
        <w:t xml:space="preserve">are </w:t>
      </w:r>
      <w:r>
        <w:rPr>
          <w:rFonts w:ascii="Arial" w:hAnsi="Arial"/>
        </w:rPr>
        <w:t xml:space="preserve">for multiple people. We love people at school, we love people who </w:t>
      </w:r>
      <w:r w:rsidR="00AE29CF">
        <w:rPr>
          <w:rFonts w:ascii="Arial" w:hAnsi="Arial"/>
        </w:rPr>
        <w:t xml:space="preserve">have </w:t>
      </w:r>
      <w:r>
        <w:rPr>
          <w:rFonts w:ascii="Arial" w:hAnsi="Arial"/>
        </w:rPr>
        <w:t xml:space="preserve">20 </w:t>
      </w:r>
      <w:r w:rsidR="0051210B">
        <w:rPr>
          <w:rFonts w:ascii="Arial" w:hAnsi="Arial"/>
        </w:rPr>
        <w:t>years’ experience</w:t>
      </w:r>
      <w:r>
        <w:rPr>
          <w:rFonts w:ascii="Arial" w:hAnsi="Arial"/>
        </w:rPr>
        <w:t xml:space="preserve">. </w:t>
      </w:r>
      <w:r w:rsidR="00AE29CF">
        <w:rPr>
          <w:rFonts w:ascii="Arial" w:hAnsi="Arial"/>
        </w:rPr>
        <w:t>W</w:t>
      </w:r>
      <w:r>
        <w:rPr>
          <w:rFonts w:ascii="Arial" w:hAnsi="Arial"/>
        </w:rPr>
        <w:t xml:space="preserve">e only hire the best and the brightest. So we always look for people who are super smart. And most people here have an advanced degree. Mostly </w:t>
      </w:r>
      <w:r w:rsidR="00AE29CF">
        <w:rPr>
          <w:rFonts w:ascii="Arial" w:hAnsi="Arial"/>
        </w:rPr>
        <w:t>you are</w:t>
      </w:r>
      <w:r>
        <w:rPr>
          <w:rFonts w:ascii="Arial" w:hAnsi="Arial"/>
        </w:rPr>
        <w:t xml:space="preserve"> eligible </w:t>
      </w:r>
      <w:r w:rsidR="00AE29CF">
        <w:rPr>
          <w:rFonts w:ascii="Arial" w:hAnsi="Arial"/>
        </w:rPr>
        <w:t xml:space="preserve">if you have the </w:t>
      </w:r>
      <w:r>
        <w:rPr>
          <w:rFonts w:ascii="Arial" w:hAnsi="Arial"/>
        </w:rPr>
        <w:t>electrical engineering, mechanical, structural, thermal, aerospace</w:t>
      </w:r>
      <w:r w:rsidR="0022297C">
        <w:rPr>
          <w:rFonts w:ascii="Arial" w:hAnsi="Arial"/>
        </w:rPr>
        <w:t xml:space="preserve"> experience</w:t>
      </w:r>
      <w:r>
        <w:rPr>
          <w:rFonts w:ascii="Arial" w:hAnsi="Arial"/>
        </w:rPr>
        <w:t xml:space="preserve">. It </w:t>
      </w:r>
      <w:r w:rsidR="0022297C">
        <w:rPr>
          <w:rFonts w:ascii="Arial" w:hAnsi="Arial"/>
        </w:rPr>
        <w:t xml:space="preserve">is </w:t>
      </w:r>
      <w:r>
        <w:rPr>
          <w:rFonts w:ascii="Arial" w:hAnsi="Arial"/>
        </w:rPr>
        <w:t xml:space="preserve">a lot of very, very smart people roaming the halls of this place, I can proudly say, I am the dumbest guy in the building. And I always want to remain that way. Because </w:t>
      </w:r>
      <w:r w:rsidR="00AE29CF">
        <w:rPr>
          <w:rFonts w:ascii="Arial" w:hAnsi="Arial"/>
        </w:rPr>
        <w:t xml:space="preserve">if </w:t>
      </w:r>
      <w:r>
        <w:rPr>
          <w:rFonts w:ascii="Arial" w:hAnsi="Arial"/>
        </w:rPr>
        <w:t>there's someone here is dumber than me, they shouldn't be here.</w:t>
      </w:r>
    </w:p>
    <w:p w14:paraId="01C2710B" w14:textId="77777777" w:rsidR="00043668" w:rsidRDefault="00043668">
      <w:pPr>
        <w:spacing w:after="0"/>
      </w:pPr>
    </w:p>
    <w:p w14:paraId="55816F77" w14:textId="77777777" w:rsidR="0051210B" w:rsidRPr="0049439C" w:rsidRDefault="0051210B" w:rsidP="0051210B">
      <w:pPr>
        <w:spacing w:after="0"/>
        <w:rPr>
          <w:rFonts w:ascii="Arial" w:hAnsi="Arial"/>
          <w:b/>
        </w:rPr>
      </w:pPr>
      <w:r w:rsidRPr="0049439C">
        <w:rPr>
          <w:rFonts w:ascii="Arial" w:hAnsi="Arial"/>
          <w:b/>
        </w:rPr>
        <w:t>Dr. David Livingston</w:t>
      </w:r>
      <w:r>
        <w:rPr>
          <w:rFonts w:ascii="Arial" w:hAnsi="Arial"/>
          <w:b/>
        </w:rPr>
        <w:t>:</w:t>
      </w:r>
    </w:p>
    <w:p w14:paraId="6B204909" w14:textId="77777777" w:rsidR="0051210B" w:rsidRDefault="0051210B">
      <w:pPr>
        <w:spacing w:after="0"/>
        <w:rPr>
          <w:rFonts w:ascii="Arial" w:hAnsi="Arial"/>
        </w:rPr>
      </w:pPr>
    </w:p>
    <w:p w14:paraId="4F273BAE" w14:textId="59FD728C" w:rsidR="00043668" w:rsidRDefault="00F15D7E">
      <w:pPr>
        <w:spacing w:after="0"/>
      </w:pPr>
      <w:r>
        <w:rPr>
          <w:rFonts w:ascii="Arial" w:hAnsi="Arial"/>
        </w:rPr>
        <w:t>Barry's in Denver, Colorado. And listeners. As you know, I make this appeal on every single show. We much prefer phone calls over email 1</w:t>
      </w:r>
      <w:r w:rsidR="0022297C">
        <w:rPr>
          <w:rFonts w:ascii="Arial" w:hAnsi="Arial"/>
        </w:rPr>
        <w:t>-</w:t>
      </w:r>
      <w:r>
        <w:rPr>
          <w:rFonts w:ascii="Arial" w:hAnsi="Arial"/>
        </w:rPr>
        <w:t>866</w:t>
      </w:r>
      <w:r w:rsidR="0022297C">
        <w:rPr>
          <w:rFonts w:ascii="Arial" w:hAnsi="Arial"/>
        </w:rPr>
        <w:t>-</w:t>
      </w:r>
      <w:r>
        <w:rPr>
          <w:rFonts w:ascii="Arial" w:hAnsi="Arial"/>
        </w:rPr>
        <w:t>687</w:t>
      </w:r>
      <w:r w:rsidR="0022297C">
        <w:rPr>
          <w:rFonts w:ascii="Arial" w:hAnsi="Arial"/>
        </w:rPr>
        <w:t>-</w:t>
      </w:r>
      <w:r>
        <w:rPr>
          <w:rFonts w:ascii="Arial" w:hAnsi="Arial"/>
        </w:rPr>
        <w:t>72</w:t>
      </w:r>
      <w:r w:rsidR="00AE29CF">
        <w:rPr>
          <w:rFonts w:ascii="Arial" w:hAnsi="Arial"/>
        </w:rPr>
        <w:t>23</w:t>
      </w:r>
      <w:r>
        <w:rPr>
          <w:rFonts w:ascii="Arial" w:hAnsi="Arial"/>
        </w:rPr>
        <w:t xml:space="preserve">. But Barry </w:t>
      </w:r>
      <w:r w:rsidR="00AE29CF">
        <w:rPr>
          <w:rFonts w:ascii="Arial" w:hAnsi="Arial"/>
        </w:rPr>
        <w:t xml:space="preserve">in </w:t>
      </w:r>
      <w:r>
        <w:rPr>
          <w:rFonts w:ascii="Arial" w:hAnsi="Arial"/>
        </w:rPr>
        <w:t>Denver chose email. So Barry says, we hear nonstop, no matter what news you listen to about cyber threats here and there. So are you vulnerable to cyber threats, both in terms of your satellites, but also your company? Are you a hacking target, for example, since DoD is a customer?</w:t>
      </w:r>
    </w:p>
    <w:p w14:paraId="2F2974DA" w14:textId="77777777" w:rsidR="00043668" w:rsidRDefault="00043668">
      <w:pPr>
        <w:spacing w:after="0"/>
      </w:pPr>
    </w:p>
    <w:p w14:paraId="5BE9AAAE"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2E45C934" w14:textId="77777777" w:rsidR="00B720D3" w:rsidRPr="00D84A33" w:rsidRDefault="00B720D3" w:rsidP="00B720D3">
      <w:pPr>
        <w:spacing w:after="0"/>
        <w:rPr>
          <w:rFonts w:ascii="Arial" w:hAnsi="Arial"/>
          <w:b/>
        </w:rPr>
      </w:pPr>
    </w:p>
    <w:p w14:paraId="6A0155E3" w14:textId="04EFC698" w:rsidR="00043668" w:rsidRDefault="00F15D7E">
      <w:pPr>
        <w:spacing w:after="0"/>
      </w:pPr>
      <w:r>
        <w:rPr>
          <w:rFonts w:ascii="Arial" w:hAnsi="Arial"/>
        </w:rPr>
        <w:t xml:space="preserve">So we never comment on things like that. I can say in general, that every defense company is always a target. And our satellites in space, keep in mind, they're moving really fast. And </w:t>
      </w:r>
      <w:r w:rsidR="004461E4">
        <w:rPr>
          <w:rFonts w:ascii="Arial" w:hAnsi="Arial"/>
        </w:rPr>
        <w:t>so for</w:t>
      </w:r>
      <w:r>
        <w:rPr>
          <w:rFonts w:ascii="Arial" w:hAnsi="Arial"/>
        </w:rPr>
        <w:t xml:space="preserve"> ground stations </w:t>
      </w:r>
      <w:r w:rsidR="004461E4">
        <w:rPr>
          <w:rFonts w:ascii="Arial" w:hAnsi="Arial"/>
        </w:rPr>
        <w:t xml:space="preserve">to </w:t>
      </w:r>
      <w:r>
        <w:rPr>
          <w:rFonts w:ascii="Arial" w:hAnsi="Arial"/>
        </w:rPr>
        <w:t>lock onto them</w:t>
      </w:r>
      <w:r w:rsidR="004461E4">
        <w:rPr>
          <w:rFonts w:ascii="Arial" w:hAnsi="Arial"/>
        </w:rPr>
        <w:t>,</w:t>
      </w:r>
      <w:r>
        <w:rPr>
          <w:rFonts w:ascii="Arial" w:hAnsi="Arial"/>
        </w:rPr>
        <w:t xml:space="preserve"> </w:t>
      </w:r>
      <w:r w:rsidR="004461E4">
        <w:rPr>
          <w:rFonts w:ascii="Arial" w:hAnsi="Arial"/>
        </w:rPr>
        <w:t>It’s</w:t>
      </w:r>
      <w:r>
        <w:rPr>
          <w:rFonts w:ascii="Arial" w:hAnsi="Arial"/>
        </w:rPr>
        <w:t xml:space="preserve"> very difficult to they are moving at six </w:t>
      </w:r>
      <w:r w:rsidR="004461E4">
        <w:rPr>
          <w:rFonts w:ascii="Arial" w:hAnsi="Arial"/>
        </w:rPr>
        <w:t xml:space="preserve">kilometers </w:t>
      </w:r>
      <w:r>
        <w:rPr>
          <w:rFonts w:ascii="Arial" w:hAnsi="Arial"/>
        </w:rPr>
        <w:t>a second. But we take cybersecurity very, very seriously. And then I other than that, I have no comment.</w:t>
      </w:r>
    </w:p>
    <w:p w14:paraId="5048E2F8" w14:textId="77777777" w:rsidR="00043668" w:rsidRDefault="00043668">
      <w:pPr>
        <w:spacing w:after="0"/>
      </w:pPr>
    </w:p>
    <w:p w14:paraId="0CA6D02C"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56517AEF" w14:textId="77777777" w:rsidR="00CE3E8B" w:rsidRDefault="00CE3E8B">
      <w:pPr>
        <w:spacing w:after="0"/>
        <w:rPr>
          <w:rFonts w:ascii="Arial" w:hAnsi="Arial"/>
        </w:rPr>
      </w:pPr>
    </w:p>
    <w:p w14:paraId="604E3B12" w14:textId="6DB510C6" w:rsidR="00043668" w:rsidRDefault="00F15D7E">
      <w:pPr>
        <w:spacing w:after="0"/>
      </w:pPr>
      <w:r>
        <w:rPr>
          <w:rFonts w:ascii="Arial" w:hAnsi="Arial"/>
        </w:rPr>
        <w:lastRenderedPageBreak/>
        <w:t xml:space="preserve">Do you have any kind of orbiting servicing with your satellites is it cannot be done with with LEO satellites. We hear a lot about companies working on orbiting servicing for satellites. I know that's probably in higher orbit. But how about for you and </w:t>
      </w:r>
      <w:r w:rsidR="0022297C">
        <w:rPr>
          <w:rFonts w:ascii="Arial" w:hAnsi="Arial"/>
        </w:rPr>
        <w:t>LEO</w:t>
      </w:r>
      <w:r>
        <w:rPr>
          <w:rFonts w:ascii="Arial" w:hAnsi="Arial"/>
        </w:rPr>
        <w:t>?</w:t>
      </w:r>
    </w:p>
    <w:p w14:paraId="343D08A4" w14:textId="77777777" w:rsidR="00043668" w:rsidRDefault="00043668">
      <w:pPr>
        <w:spacing w:after="0"/>
      </w:pPr>
    </w:p>
    <w:p w14:paraId="318AEF6D"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3A0FFC12" w14:textId="77777777" w:rsidR="00B720D3" w:rsidRPr="00D84A33" w:rsidRDefault="00B720D3" w:rsidP="00B720D3">
      <w:pPr>
        <w:spacing w:after="0"/>
        <w:rPr>
          <w:rFonts w:ascii="Arial" w:hAnsi="Arial"/>
          <w:b/>
        </w:rPr>
      </w:pPr>
    </w:p>
    <w:p w14:paraId="105ABFAF" w14:textId="0A34826A" w:rsidR="00043668" w:rsidRDefault="00F15D7E">
      <w:pPr>
        <w:spacing w:after="0"/>
      </w:pPr>
      <w:r>
        <w:rPr>
          <w:rFonts w:ascii="Arial" w:hAnsi="Arial"/>
        </w:rPr>
        <w:t xml:space="preserve">Yeah, no, we actually do </w:t>
      </w:r>
      <w:r w:rsidR="0022297C">
        <w:rPr>
          <w:rFonts w:ascii="Arial" w:hAnsi="Arial"/>
        </w:rPr>
        <w:t>MEO</w:t>
      </w:r>
      <w:r>
        <w:rPr>
          <w:rFonts w:ascii="Arial" w:hAnsi="Arial"/>
        </w:rPr>
        <w:t xml:space="preserve">, we do </w:t>
      </w:r>
      <w:r w:rsidR="0022297C">
        <w:rPr>
          <w:rFonts w:ascii="Arial" w:hAnsi="Arial"/>
        </w:rPr>
        <w:t>LEO</w:t>
      </w:r>
      <w:r>
        <w:rPr>
          <w:rFonts w:ascii="Arial" w:hAnsi="Arial"/>
        </w:rPr>
        <w:t xml:space="preserve">, we do </w:t>
      </w:r>
      <w:r w:rsidR="0022297C">
        <w:rPr>
          <w:rFonts w:ascii="Arial" w:hAnsi="Arial"/>
        </w:rPr>
        <w:t>Lunar</w:t>
      </w:r>
      <w:r>
        <w:rPr>
          <w:rFonts w:ascii="Arial" w:hAnsi="Arial"/>
        </w:rPr>
        <w:t xml:space="preserve">, we operate everywhere. So there is no domain </w:t>
      </w:r>
      <w:r w:rsidR="0022297C">
        <w:rPr>
          <w:rFonts w:ascii="Arial" w:hAnsi="Arial"/>
        </w:rPr>
        <w:t xml:space="preserve">in </w:t>
      </w:r>
      <w:r>
        <w:rPr>
          <w:rFonts w:ascii="Arial" w:hAnsi="Arial"/>
        </w:rPr>
        <w:t>space that we don't operate</w:t>
      </w:r>
      <w:r w:rsidR="0022297C">
        <w:rPr>
          <w:rFonts w:ascii="Arial" w:hAnsi="Arial"/>
        </w:rPr>
        <w:t xml:space="preserve"> in</w:t>
      </w:r>
      <w:r>
        <w:rPr>
          <w:rFonts w:ascii="Arial" w:hAnsi="Arial"/>
        </w:rPr>
        <w:t xml:space="preserve">. </w:t>
      </w:r>
      <w:r w:rsidR="0022297C">
        <w:rPr>
          <w:rFonts w:ascii="Arial" w:hAnsi="Arial"/>
        </w:rPr>
        <w:t xml:space="preserve">LEO </w:t>
      </w:r>
      <w:r>
        <w:rPr>
          <w:rFonts w:ascii="Arial" w:hAnsi="Arial"/>
        </w:rPr>
        <w:t xml:space="preserve">just happens to be what everybody talks about. Because that's where the most activity is going on. The really exciting stuff is flying by further up and further out. And then we have a mission to the moon, where we were going to help map the moon with infrared. That will be launching in May, we have another mission to the moon, we're going to help build the feeding station constellation for the first moon base, where the satellites will always be set the relay stations that will always be facing the Earth. So </w:t>
      </w:r>
      <w:r w:rsidR="0022297C">
        <w:rPr>
          <w:rFonts w:ascii="Arial" w:hAnsi="Arial"/>
        </w:rPr>
        <w:t xml:space="preserve">they’ll </w:t>
      </w:r>
      <w:r>
        <w:rPr>
          <w:rFonts w:ascii="Arial" w:hAnsi="Arial"/>
        </w:rPr>
        <w:t>be in constant contact with the earth all the time.</w:t>
      </w:r>
    </w:p>
    <w:p w14:paraId="04786063" w14:textId="77777777" w:rsidR="00043668" w:rsidRDefault="00043668">
      <w:pPr>
        <w:spacing w:after="0"/>
      </w:pPr>
    </w:p>
    <w:p w14:paraId="65FA6CF5"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2F20D2A2" w14:textId="77777777" w:rsidR="00CE3E8B" w:rsidRDefault="00CE3E8B">
      <w:pPr>
        <w:spacing w:after="0"/>
        <w:rPr>
          <w:rFonts w:ascii="Arial" w:hAnsi="Arial"/>
        </w:rPr>
      </w:pPr>
    </w:p>
    <w:p w14:paraId="0E0E2C40" w14:textId="58B83D9F" w:rsidR="00043668" w:rsidRDefault="00F15D7E">
      <w:pPr>
        <w:spacing w:after="0"/>
      </w:pPr>
      <w:r>
        <w:rPr>
          <w:rFonts w:ascii="Arial" w:hAnsi="Arial"/>
        </w:rPr>
        <w:t>So what about orbital orbital servicing and life extension and things like that, that we hear a lot about?</w:t>
      </w:r>
    </w:p>
    <w:p w14:paraId="50C4400E" w14:textId="77777777" w:rsidR="00043668" w:rsidRDefault="00043668">
      <w:pPr>
        <w:spacing w:after="0"/>
      </w:pPr>
    </w:p>
    <w:p w14:paraId="74D3DC54"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EB87BE5" w14:textId="77777777" w:rsidR="00B720D3" w:rsidRPr="00D84A33" w:rsidRDefault="00B720D3" w:rsidP="00B720D3">
      <w:pPr>
        <w:spacing w:after="0"/>
        <w:rPr>
          <w:rFonts w:ascii="Arial" w:hAnsi="Arial"/>
          <w:b/>
        </w:rPr>
      </w:pPr>
    </w:p>
    <w:p w14:paraId="387296A5" w14:textId="76E9D399" w:rsidR="00043668" w:rsidRDefault="00F15D7E">
      <w:pPr>
        <w:spacing w:after="0"/>
      </w:pPr>
      <w:r>
        <w:rPr>
          <w:rFonts w:ascii="Arial" w:hAnsi="Arial"/>
        </w:rPr>
        <w:t>We spend a lot of time talking to people with customers on how to build geosynchronous satellites that you can swap out boards in space, make them upgradable in space, we spent a lot of time doing research on that, and helping customers work through solutions. That's all.</w:t>
      </w:r>
    </w:p>
    <w:p w14:paraId="1F0A0B30" w14:textId="77777777" w:rsidR="00043668" w:rsidRDefault="00043668">
      <w:pPr>
        <w:spacing w:after="0"/>
      </w:pPr>
    </w:p>
    <w:p w14:paraId="09414923"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52698F1F" w14:textId="77777777" w:rsidR="00CE3E8B" w:rsidRDefault="00CE3E8B">
      <w:pPr>
        <w:spacing w:after="0"/>
        <w:rPr>
          <w:rFonts w:ascii="Arial" w:hAnsi="Arial"/>
        </w:rPr>
      </w:pPr>
    </w:p>
    <w:p w14:paraId="67E0C486" w14:textId="292D858F" w:rsidR="00043668" w:rsidRDefault="00F15D7E">
      <w:pPr>
        <w:spacing w:after="0"/>
      </w:pPr>
      <w:r>
        <w:rPr>
          <w:rFonts w:ascii="Arial" w:hAnsi="Arial"/>
        </w:rPr>
        <w:t>Do you have any debris mitigation plans? Or is that another niche in the business left to other companies?</w:t>
      </w:r>
    </w:p>
    <w:p w14:paraId="34E042AA" w14:textId="77777777" w:rsidR="00043668" w:rsidRDefault="00043668">
      <w:pPr>
        <w:spacing w:after="0"/>
      </w:pPr>
    </w:p>
    <w:p w14:paraId="37777379"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C95B8C1" w14:textId="77777777" w:rsidR="00B720D3" w:rsidRPr="00D84A33" w:rsidRDefault="00B720D3" w:rsidP="00B720D3">
      <w:pPr>
        <w:spacing w:after="0"/>
        <w:rPr>
          <w:rFonts w:ascii="Arial" w:hAnsi="Arial"/>
          <w:b/>
        </w:rPr>
      </w:pPr>
    </w:p>
    <w:p w14:paraId="79864B64" w14:textId="72903A80" w:rsidR="00043668" w:rsidRDefault="00F15D7E">
      <w:pPr>
        <w:spacing w:after="0"/>
      </w:pPr>
      <w:r>
        <w:rPr>
          <w:rFonts w:ascii="Arial" w:hAnsi="Arial"/>
        </w:rPr>
        <w:t>No, we believe you have to do it all.</w:t>
      </w:r>
      <w:r w:rsidR="00B720D3">
        <w:rPr>
          <w:rFonts w:ascii="Arial" w:hAnsi="Arial"/>
        </w:rPr>
        <w:t xml:space="preserve"> We do it all.</w:t>
      </w:r>
      <w:r>
        <w:rPr>
          <w:rFonts w:ascii="Arial" w:hAnsi="Arial"/>
        </w:rPr>
        <w:t xml:space="preserve"> So we do what's called space situational awareness, where we help map out space debris, and we have satellites to do that. And we're also working on collision avoidance that we have. </w:t>
      </w:r>
      <w:r w:rsidR="0022297C">
        <w:rPr>
          <w:rFonts w:ascii="Arial" w:hAnsi="Arial"/>
        </w:rPr>
        <w:t xml:space="preserve">If you ever </w:t>
      </w:r>
      <w:r>
        <w:rPr>
          <w:rFonts w:ascii="Arial" w:hAnsi="Arial"/>
        </w:rPr>
        <w:t xml:space="preserve">go on an airplane. And as you know, in the cockpit of all airplanes today, it's </w:t>
      </w:r>
      <w:r w:rsidR="0022297C">
        <w:rPr>
          <w:rFonts w:ascii="Arial" w:hAnsi="Arial"/>
        </w:rPr>
        <w:t>something called a TCAS, the Travel Collision Avoidance System</w:t>
      </w:r>
      <w:r>
        <w:rPr>
          <w:rFonts w:ascii="Arial" w:hAnsi="Arial"/>
        </w:rPr>
        <w:t xml:space="preserve">. And if they have another plane, it's coming into kind of feels like there's gonna be a collision, it tells you pull up, go left go, right, it gives you screens </w:t>
      </w:r>
      <w:r w:rsidR="00205180">
        <w:rPr>
          <w:rFonts w:ascii="Arial" w:hAnsi="Arial"/>
        </w:rPr>
        <w:t xml:space="preserve">with </w:t>
      </w:r>
      <w:r>
        <w:rPr>
          <w:rFonts w:ascii="Arial" w:hAnsi="Arial"/>
        </w:rPr>
        <w:t>instruction</w:t>
      </w:r>
      <w:r w:rsidR="00205180">
        <w:rPr>
          <w:rFonts w:ascii="Arial" w:hAnsi="Arial"/>
        </w:rPr>
        <w:t>s</w:t>
      </w:r>
      <w:r>
        <w:rPr>
          <w:rFonts w:ascii="Arial" w:hAnsi="Arial"/>
        </w:rPr>
        <w:t xml:space="preserve"> on which way to go. So we're working on building that sort of </w:t>
      </w:r>
      <w:r w:rsidR="00205180">
        <w:rPr>
          <w:rFonts w:ascii="Arial" w:hAnsi="Arial"/>
        </w:rPr>
        <w:t>TCAS</w:t>
      </w:r>
      <w:r>
        <w:rPr>
          <w:rFonts w:ascii="Arial" w:hAnsi="Arial"/>
        </w:rPr>
        <w:t xml:space="preserve"> into our satellites. So when it sees an object coming towards it, it knows where to move, move out of the way and move back into position all on its own. This is a thing of this artificial intelligence and space, satellites, making a decision where to go to avoid the object that's coming through it, and then go back to where it needs to be.</w:t>
      </w:r>
    </w:p>
    <w:p w14:paraId="30073730" w14:textId="77777777" w:rsidR="00043668" w:rsidRDefault="00043668">
      <w:pPr>
        <w:spacing w:after="0"/>
      </w:pPr>
    </w:p>
    <w:p w14:paraId="29F3EBCB"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2241C73B" w14:textId="77777777" w:rsidR="00CE3E8B" w:rsidRDefault="00CE3E8B">
      <w:pPr>
        <w:spacing w:after="0"/>
        <w:rPr>
          <w:rFonts w:ascii="Arial" w:hAnsi="Arial"/>
        </w:rPr>
      </w:pPr>
    </w:p>
    <w:p w14:paraId="78FC94DD" w14:textId="5E70A39E" w:rsidR="00043668" w:rsidRDefault="00F15D7E">
      <w:pPr>
        <w:spacing w:after="0"/>
      </w:pPr>
      <w:r>
        <w:rPr>
          <w:rFonts w:ascii="Arial" w:hAnsi="Arial"/>
        </w:rPr>
        <w:lastRenderedPageBreak/>
        <w:t>Pretty impressive and you design these yourself, that you're not contracting out. design are the any of the manufacturing on the satellites, everything is in house, is that correct?</w:t>
      </w:r>
    </w:p>
    <w:p w14:paraId="0CE7E364" w14:textId="77777777" w:rsidR="00043668" w:rsidRDefault="00043668">
      <w:pPr>
        <w:spacing w:after="0"/>
      </w:pPr>
    </w:p>
    <w:p w14:paraId="4882A48A"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56EF19E0" w14:textId="77777777" w:rsidR="00B720D3" w:rsidRPr="00D84A33" w:rsidRDefault="00B720D3" w:rsidP="00B720D3">
      <w:pPr>
        <w:spacing w:after="0"/>
        <w:rPr>
          <w:rFonts w:ascii="Arial" w:hAnsi="Arial"/>
          <w:b/>
        </w:rPr>
      </w:pPr>
    </w:p>
    <w:p w14:paraId="41AE8094" w14:textId="733078FE" w:rsidR="00043668" w:rsidRDefault="00F15D7E">
      <w:pPr>
        <w:spacing w:after="0"/>
      </w:pPr>
      <w:r>
        <w:rPr>
          <w:rFonts w:ascii="Arial" w:hAnsi="Arial"/>
        </w:rPr>
        <w:t>We make 85% of our components in house we are working on vertically integrating. So my goal is within three years 100% of everything we buil</w:t>
      </w:r>
      <w:r w:rsidR="00205180">
        <w:rPr>
          <w:rFonts w:ascii="Arial" w:hAnsi="Arial"/>
        </w:rPr>
        <w:t>d</w:t>
      </w:r>
      <w:r>
        <w:rPr>
          <w:rFonts w:ascii="Arial" w:hAnsi="Arial"/>
        </w:rPr>
        <w:t xml:space="preserve"> in house except for solar panels, which we'll always get from Lockheed Martin.</w:t>
      </w:r>
    </w:p>
    <w:p w14:paraId="5E877C5D" w14:textId="77777777" w:rsidR="00043668" w:rsidRDefault="00043668">
      <w:pPr>
        <w:spacing w:after="0"/>
      </w:pPr>
    </w:p>
    <w:p w14:paraId="5DC598D3"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66279A6B" w14:textId="77777777" w:rsidR="00CE3E8B" w:rsidRDefault="00CE3E8B">
      <w:pPr>
        <w:spacing w:after="0"/>
        <w:rPr>
          <w:rFonts w:ascii="Arial" w:hAnsi="Arial"/>
        </w:rPr>
      </w:pPr>
    </w:p>
    <w:p w14:paraId="33BE68FA" w14:textId="57E333F4" w:rsidR="00043668" w:rsidRDefault="00F15D7E">
      <w:pPr>
        <w:spacing w:after="0"/>
      </w:pPr>
      <w:r>
        <w:rPr>
          <w:rFonts w:ascii="Arial" w:hAnsi="Arial"/>
        </w:rPr>
        <w:t>And you're launching on all launchers that that's probably not your choice, then it's whoever contracted you choice, right?</w:t>
      </w:r>
    </w:p>
    <w:p w14:paraId="2ACDFB37" w14:textId="77777777" w:rsidR="00043668" w:rsidRDefault="00043668">
      <w:pPr>
        <w:spacing w:after="0"/>
      </w:pPr>
    </w:p>
    <w:p w14:paraId="5E9E6E39"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EF76170" w14:textId="77777777" w:rsidR="00B720D3" w:rsidRPr="00D84A33" w:rsidRDefault="00B720D3" w:rsidP="00B720D3">
      <w:pPr>
        <w:spacing w:after="0"/>
        <w:rPr>
          <w:rFonts w:ascii="Arial" w:hAnsi="Arial"/>
          <w:b/>
        </w:rPr>
      </w:pPr>
    </w:p>
    <w:p w14:paraId="02D91F8A" w14:textId="71397C09" w:rsidR="00043668" w:rsidRDefault="00F15D7E">
      <w:pPr>
        <w:spacing w:after="0"/>
      </w:pPr>
      <w:r>
        <w:rPr>
          <w:rFonts w:ascii="Arial" w:hAnsi="Arial"/>
        </w:rPr>
        <w:t xml:space="preserve">Correct. The customer decides where he wants to launch </w:t>
      </w:r>
      <w:r w:rsidR="00205180">
        <w:rPr>
          <w:rFonts w:ascii="Arial" w:hAnsi="Arial"/>
        </w:rPr>
        <w:t>A majority of our launches are on SpaceX.</w:t>
      </w:r>
      <w:r>
        <w:rPr>
          <w:rFonts w:ascii="Arial" w:hAnsi="Arial"/>
        </w:rPr>
        <w:t xml:space="preserve"> They're very reliable, right. But we use </w:t>
      </w:r>
      <w:r w:rsidR="00205180">
        <w:rPr>
          <w:rFonts w:ascii="Arial" w:hAnsi="Arial"/>
        </w:rPr>
        <w:t xml:space="preserve">Rocket Labs </w:t>
      </w:r>
      <w:r>
        <w:rPr>
          <w:rFonts w:ascii="Arial" w:hAnsi="Arial"/>
        </w:rPr>
        <w:t>as well. And you know, we are the customer drives the bulk of that program.</w:t>
      </w:r>
    </w:p>
    <w:p w14:paraId="5E9B9F36" w14:textId="77777777" w:rsidR="00043668" w:rsidRDefault="00043668">
      <w:pPr>
        <w:spacing w:after="0"/>
      </w:pPr>
    </w:p>
    <w:p w14:paraId="50E23401"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1F538BCC" w14:textId="77777777" w:rsidR="00CE3E8B" w:rsidRDefault="00CE3E8B">
      <w:pPr>
        <w:spacing w:after="0"/>
        <w:rPr>
          <w:rFonts w:ascii="Arial" w:hAnsi="Arial"/>
        </w:rPr>
      </w:pPr>
    </w:p>
    <w:p w14:paraId="5F26463B" w14:textId="23FF9713" w:rsidR="00043668" w:rsidRDefault="00F15D7E">
      <w:pPr>
        <w:spacing w:after="0"/>
      </w:pPr>
      <w:r>
        <w:rPr>
          <w:rFonts w:ascii="Arial" w:hAnsi="Arial"/>
        </w:rPr>
        <w:t>Have you done any on foreign launchers or Arianna or any other possible options out there?</w:t>
      </w:r>
    </w:p>
    <w:p w14:paraId="5A613C58" w14:textId="77777777" w:rsidR="00043668" w:rsidRDefault="00043668">
      <w:pPr>
        <w:spacing w:after="0"/>
      </w:pPr>
    </w:p>
    <w:p w14:paraId="31147EB9"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7A4E3F91" w14:textId="77777777" w:rsidR="00B720D3" w:rsidRPr="00D84A33" w:rsidRDefault="00B720D3" w:rsidP="00B720D3">
      <w:pPr>
        <w:spacing w:after="0"/>
        <w:rPr>
          <w:rFonts w:ascii="Arial" w:hAnsi="Arial"/>
          <w:b/>
        </w:rPr>
      </w:pPr>
    </w:p>
    <w:p w14:paraId="561F4669" w14:textId="51901F5F" w:rsidR="00043668" w:rsidRDefault="00F15D7E">
      <w:pPr>
        <w:spacing w:after="0"/>
      </w:pPr>
      <w:r>
        <w:rPr>
          <w:rFonts w:ascii="Arial" w:hAnsi="Arial"/>
        </w:rPr>
        <w:t xml:space="preserve">We have in the past, not going forward. We don't as our client base goes almost exclusively to the DOD. </w:t>
      </w:r>
      <w:r w:rsidR="00205180">
        <w:rPr>
          <w:rFonts w:ascii="Arial" w:hAnsi="Arial"/>
        </w:rPr>
        <w:t xml:space="preserve">Not </w:t>
      </w:r>
      <w:r>
        <w:rPr>
          <w:rFonts w:ascii="Arial" w:hAnsi="Arial"/>
        </w:rPr>
        <w:t>exclusively</w:t>
      </w:r>
      <w:r w:rsidR="00205180">
        <w:rPr>
          <w:rFonts w:ascii="Arial" w:hAnsi="Arial"/>
        </w:rPr>
        <w:t>,</w:t>
      </w:r>
      <w:r>
        <w:rPr>
          <w:rFonts w:ascii="Arial" w:hAnsi="Arial"/>
        </w:rPr>
        <w:t xml:space="preserve"> </w:t>
      </w:r>
      <w:r w:rsidR="00205180">
        <w:rPr>
          <w:rFonts w:ascii="Arial" w:hAnsi="Arial"/>
        </w:rPr>
        <w:t xml:space="preserve">but </w:t>
      </w:r>
      <w:r>
        <w:rPr>
          <w:rFonts w:ascii="Arial" w:hAnsi="Arial"/>
        </w:rPr>
        <w:t xml:space="preserve">majority DOD and I see, and that is the US </w:t>
      </w:r>
      <w:r w:rsidR="00205180">
        <w:rPr>
          <w:rFonts w:ascii="Arial" w:hAnsi="Arial"/>
        </w:rPr>
        <w:t xml:space="preserve">launch </w:t>
      </w:r>
      <w:r>
        <w:rPr>
          <w:rFonts w:ascii="Arial" w:hAnsi="Arial"/>
        </w:rPr>
        <w:t>tend</w:t>
      </w:r>
      <w:r w:rsidR="00205180">
        <w:rPr>
          <w:rFonts w:ascii="Arial" w:hAnsi="Arial"/>
        </w:rPr>
        <w:t>s</w:t>
      </w:r>
      <w:r>
        <w:rPr>
          <w:rFonts w:ascii="Arial" w:hAnsi="Arial"/>
        </w:rPr>
        <w:t xml:space="preserve"> to be the best. And also, it's more cost effective</w:t>
      </w:r>
      <w:r w:rsidR="00205180">
        <w:rPr>
          <w:rFonts w:ascii="Arial" w:hAnsi="Arial"/>
        </w:rPr>
        <w:t>,</w:t>
      </w:r>
      <w:r>
        <w:rPr>
          <w:rFonts w:ascii="Arial" w:hAnsi="Arial"/>
        </w:rPr>
        <w:t xml:space="preserve"> </w:t>
      </w:r>
      <w:r w:rsidR="00205180">
        <w:rPr>
          <w:rFonts w:ascii="Arial" w:hAnsi="Arial"/>
        </w:rPr>
        <w:t>s</w:t>
      </w:r>
      <w:r>
        <w:rPr>
          <w:rFonts w:ascii="Arial" w:hAnsi="Arial"/>
        </w:rPr>
        <w:t xml:space="preserve">ince we build the majority of satellites here in the US. We do have an </w:t>
      </w:r>
      <w:r w:rsidR="00205180">
        <w:rPr>
          <w:rFonts w:ascii="Arial" w:hAnsi="Arial"/>
        </w:rPr>
        <w:t>Italian</w:t>
      </w:r>
      <w:r>
        <w:rPr>
          <w:rFonts w:ascii="Arial" w:hAnsi="Arial"/>
        </w:rPr>
        <w:t xml:space="preserve"> facility. </w:t>
      </w:r>
      <w:r w:rsidR="00205180">
        <w:rPr>
          <w:rFonts w:ascii="Arial" w:hAnsi="Arial"/>
        </w:rPr>
        <w:t>So it it’s built in</w:t>
      </w:r>
      <w:r>
        <w:rPr>
          <w:rFonts w:ascii="Arial" w:hAnsi="Arial"/>
        </w:rPr>
        <w:t xml:space="preserve"> Italy, we </w:t>
      </w:r>
      <w:r w:rsidR="00205180">
        <w:rPr>
          <w:rFonts w:ascii="Arial" w:hAnsi="Arial"/>
        </w:rPr>
        <w:t xml:space="preserve">can launch in </w:t>
      </w:r>
      <w:r>
        <w:rPr>
          <w:rFonts w:ascii="Arial" w:hAnsi="Arial"/>
        </w:rPr>
        <w:t xml:space="preserve">Europe, but all the ones built here in the states </w:t>
      </w:r>
      <w:r w:rsidR="00205180">
        <w:rPr>
          <w:rFonts w:ascii="Arial" w:hAnsi="Arial"/>
        </w:rPr>
        <w:t xml:space="preserve">we </w:t>
      </w:r>
      <w:r>
        <w:rPr>
          <w:rFonts w:ascii="Arial" w:hAnsi="Arial"/>
        </w:rPr>
        <w:t>launch in the state</w:t>
      </w:r>
      <w:r w:rsidR="00205180">
        <w:rPr>
          <w:rFonts w:ascii="Arial" w:hAnsi="Arial"/>
        </w:rPr>
        <w:t>s</w:t>
      </w:r>
      <w:r>
        <w:rPr>
          <w:rFonts w:ascii="Arial" w:hAnsi="Arial"/>
        </w:rPr>
        <w:t>.</w:t>
      </w:r>
    </w:p>
    <w:p w14:paraId="08DD16A5" w14:textId="77777777" w:rsidR="00043668" w:rsidRDefault="00043668">
      <w:pPr>
        <w:spacing w:after="0"/>
      </w:pPr>
    </w:p>
    <w:p w14:paraId="358A3167"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10FBEFB1" w14:textId="77777777" w:rsidR="00CE3E8B" w:rsidRDefault="00CE3E8B">
      <w:pPr>
        <w:spacing w:after="0"/>
        <w:rPr>
          <w:rFonts w:ascii="Arial" w:hAnsi="Arial"/>
        </w:rPr>
      </w:pPr>
    </w:p>
    <w:p w14:paraId="1ECEB883" w14:textId="1700B3BC" w:rsidR="00043668" w:rsidRDefault="00F15D7E">
      <w:pPr>
        <w:spacing w:after="0"/>
      </w:pPr>
      <w:r>
        <w:rPr>
          <w:rFonts w:ascii="Arial" w:hAnsi="Arial"/>
        </w:rPr>
        <w:t>Where is your manufacturing</w:t>
      </w:r>
      <w:r w:rsidR="00205180">
        <w:rPr>
          <w:rFonts w:ascii="Arial" w:hAnsi="Arial"/>
        </w:rPr>
        <w:t xml:space="preserve"> done in the US?</w:t>
      </w:r>
    </w:p>
    <w:p w14:paraId="7B893202" w14:textId="77777777" w:rsidR="00043668" w:rsidRDefault="00043668">
      <w:pPr>
        <w:spacing w:after="0"/>
      </w:pPr>
    </w:p>
    <w:p w14:paraId="053AEB71"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59506E50" w14:textId="5A1E71CA" w:rsidR="00043668" w:rsidRDefault="00043668">
      <w:pPr>
        <w:spacing w:after="0"/>
      </w:pPr>
    </w:p>
    <w:p w14:paraId="7DA4C900" w14:textId="0CE0B6DA" w:rsidR="00043668" w:rsidRDefault="00F15D7E">
      <w:pPr>
        <w:spacing w:after="0"/>
      </w:pPr>
      <w:r>
        <w:rPr>
          <w:rFonts w:ascii="Arial" w:hAnsi="Arial"/>
        </w:rPr>
        <w:t>We have facilities in Irvine, California. And then we offices around the country.</w:t>
      </w:r>
    </w:p>
    <w:p w14:paraId="35C01251" w14:textId="77777777" w:rsidR="00043668" w:rsidRDefault="00043668">
      <w:pPr>
        <w:spacing w:after="0"/>
      </w:pPr>
    </w:p>
    <w:p w14:paraId="299D9FE9"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27EEDFB1" w14:textId="77777777" w:rsidR="00CE3E8B" w:rsidRDefault="00CE3E8B">
      <w:pPr>
        <w:spacing w:after="0"/>
        <w:rPr>
          <w:rFonts w:ascii="Arial" w:hAnsi="Arial"/>
        </w:rPr>
      </w:pPr>
    </w:p>
    <w:p w14:paraId="15642950" w14:textId="1EBBDBE0" w:rsidR="00043668" w:rsidRDefault="00F15D7E">
      <w:pPr>
        <w:spacing w:after="0"/>
      </w:pPr>
      <w:r>
        <w:rPr>
          <w:rFonts w:ascii="Arial" w:hAnsi="Arial"/>
        </w:rPr>
        <w:t xml:space="preserve">Fascinating. So once you're a </w:t>
      </w:r>
      <w:r w:rsidR="00CC4455">
        <w:rPr>
          <w:rFonts w:ascii="Arial" w:hAnsi="Arial"/>
        </w:rPr>
        <w:t>SPAC</w:t>
      </w:r>
      <w:r>
        <w:rPr>
          <w:rFonts w:ascii="Arial" w:hAnsi="Arial"/>
        </w:rPr>
        <w:t>, and I guess that's the end of March, right?</w:t>
      </w:r>
    </w:p>
    <w:p w14:paraId="3E919CE2" w14:textId="77777777" w:rsidR="00043668" w:rsidRDefault="00043668">
      <w:pPr>
        <w:spacing w:after="0"/>
      </w:pPr>
    </w:p>
    <w:p w14:paraId="086BA2E2" w14:textId="77777777" w:rsidR="00B720D3" w:rsidRDefault="00B720D3" w:rsidP="00B720D3">
      <w:pPr>
        <w:spacing w:after="0"/>
        <w:rPr>
          <w:rFonts w:ascii="Arial" w:hAnsi="Arial"/>
          <w:b/>
        </w:rPr>
      </w:pPr>
      <w:r w:rsidRPr="00D84A33">
        <w:rPr>
          <w:rFonts w:ascii="Arial" w:hAnsi="Arial"/>
          <w:b/>
        </w:rPr>
        <w:lastRenderedPageBreak/>
        <w:t>Marc Bell</w:t>
      </w:r>
      <w:r>
        <w:rPr>
          <w:rFonts w:ascii="Arial" w:hAnsi="Arial"/>
          <w:b/>
        </w:rPr>
        <w:t>:</w:t>
      </w:r>
    </w:p>
    <w:p w14:paraId="245468A8" w14:textId="77777777" w:rsidR="00B720D3" w:rsidRPr="00D84A33" w:rsidRDefault="00B720D3" w:rsidP="00B720D3">
      <w:pPr>
        <w:spacing w:after="0"/>
        <w:rPr>
          <w:rFonts w:ascii="Arial" w:hAnsi="Arial"/>
          <w:b/>
        </w:rPr>
      </w:pPr>
    </w:p>
    <w:p w14:paraId="6C746182" w14:textId="05545237" w:rsidR="00043668" w:rsidRDefault="00F15D7E">
      <w:pPr>
        <w:spacing w:after="0"/>
      </w:pPr>
      <w:r>
        <w:rPr>
          <w:rFonts w:ascii="Arial" w:hAnsi="Arial"/>
        </w:rPr>
        <w:t xml:space="preserve">Well, no, we will never be a </w:t>
      </w:r>
      <w:r w:rsidR="00CC4455">
        <w:rPr>
          <w:rFonts w:ascii="Arial" w:hAnsi="Arial"/>
        </w:rPr>
        <w:t>SPAC</w:t>
      </w:r>
      <w:r>
        <w:rPr>
          <w:rFonts w:ascii="Arial" w:hAnsi="Arial"/>
        </w:rPr>
        <w:t xml:space="preserve">. A </w:t>
      </w:r>
      <w:r w:rsidR="00CC4455">
        <w:rPr>
          <w:rFonts w:ascii="Arial" w:hAnsi="Arial"/>
        </w:rPr>
        <w:t xml:space="preserve">SPAC is a </w:t>
      </w:r>
      <w:r>
        <w:rPr>
          <w:rFonts w:ascii="Arial" w:hAnsi="Arial"/>
        </w:rPr>
        <w:t xml:space="preserve">four letter word </w:t>
      </w:r>
      <w:r w:rsidR="00CC4455">
        <w:rPr>
          <w:rFonts w:ascii="Arial" w:hAnsi="Arial"/>
        </w:rPr>
        <w:t>in this world.</w:t>
      </w:r>
      <w:r>
        <w:rPr>
          <w:rFonts w:ascii="Arial" w:hAnsi="Arial"/>
        </w:rPr>
        <w:t xml:space="preserve"> </w:t>
      </w:r>
      <w:r w:rsidR="00CC4455">
        <w:rPr>
          <w:rFonts w:ascii="Arial" w:hAnsi="Arial"/>
        </w:rPr>
        <w:t>W</w:t>
      </w:r>
      <w:r>
        <w:rPr>
          <w:rFonts w:ascii="Arial" w:hAnsi="Arial"/>
        </w:rPr>
        <w:t xml:space="preserve">e're merging into a company that happens to be public. And they happen to be a </w:t>
      </w:r>
      <w:r w:rsidR="00CC4455">
        <w:rPr>
          <w:rFonts w:ascii="Arial" w:hAnsi="Arial"/>
        </w:rPr>
        <w:t>SPAC</w:t>
      </w:r>
      <w:r>
        <w:rPr>
          <w:rFonts w:ascii="Arial" w:hAnsi="Arial"/>
        </w:rPr>
        <w:t xml:space="preserve">. But people confuse </w:t>
      </w:r>
      <w:r w:rsidR="00CC4455">
        <w:rPr>
          <w:rFonts w:ascii="Arial" w:hAnsi="Arial"/>
        </w:rPr>
        <w:t xml:space="preserve">SPACs </w:t>
      </w:r>
      <w:r>
        <w:rPr>
          <w:rFonts w:ascii="Arial" w:hAnsi="Arial"/>
        </w:rPr>
        <w:t xml:space="preserve">with the companies </w:t>
      </w:r>
      <w:r w:rsidR="00CC4455">
        <w:rPr>
          <w:rFonts w:ascii="Arial" w:hAnsi="Arial"/>
        </w:rPr>
        <w:t xml:space="preserve">they </w:t>
      </w:r>
      <w:r>
        <w:rPr>
          <w:rFonts w:ascii="Arial" w:hAnsi="Arial"/>
        </w:rPr>
        <w:t xml:space="preserve">are acquiring. So we tell you </w:t>
      </w:r>
      <w:r w:rsidR="00CC4455">
        <w:rPr>
          <w:rFonts w:ascii="Arial" w:hAnsi="Arial"/>
        </w:rPr>
        <w:t>most people don’t</w:t>
      </w:r>
      <w:r>
        <w:rPr>
          <w:rFonts w:ascii="Arial" w:hAnsi="Arial"/>
        </w:rPr>
        <w:t xml:space="preserve"> focus on the target. And there are a lot of companies out there that merged into </w:t>
      </w:r>
      <w:r w:rsidR="00CC4455">
        <w:rPr>
          <w:rFonts w:ascii="Arial" w:hAnsi="Arial"/>
        </w:rPr>
        <w:t xml:space="preserve">SPACs </w:t>
      </w:r>
      <w:r>
        <w:rPr>
          <w:rFonts w:ascii="Arial" w:hAnsi="Arial"/>
        </w:rPr>
        <w:t xml:space="preserve">today that never should have gone public. They weren't you know, we're very different. </w:t>
      </w:r>
      <w:r w:rsidR="00CC4455">
        <w:rPr>
          <w:rFonts w:ascii="Arial" w:hAnsi="Arial"/>
        </w:rPr>
        <w:t>O</w:t>
      </w:r>
      <w:r>
        <w:rPr>
          <w:rFonts w:ascii="Arial" w:hAnsi="Arial"/>
        </w:rPr>
        <w:t>r we're very normal. We</w:t>
      </w:r>
      <w:r w:rsidR="00CC4455">
        <w:rPr>
          <w:rFonts w:ascii="Arial" w:hAnsi="Arial"/>
        </w:rPr>
        <w:t>’</w:t>
      </w:r>
      <w:r>
        <w:rPr>
          <w:rFonts w:ascii="Arial" w:hAnsi="Arial"/>
        </w:rPr>
        <w:t xml:space="preserve">re a real company with real revenues, real backlog, real pipeline and real management. I announced just recently, over $170 million of new contracts and awards I announced just a week and a half ago. You don't see any other new space startups doing stuff like that. And that's </w:t>
      </w:r>
      <w:r w:rsidR="00E65F16">
        <w:rPr>
          <w:rFonts w:ascii="Arial" w:hAnsi="Arial"/>
        </w:rPr>
        <w:t>just the last</w:t>
      </w:r>
      <w:r>
        <w:rPr>
          <w:rFonts w:ascii="Arial" w:hAnsi="Arial"/>
        </w:rPr>
        <w:t xml:space="preserve"> few weeks. So you know, we are very much a real company. And </w:t>
      </w:r>
      <w:r w:rsidR="00E65F16">
        <w:rPr>
          <w:rFonts w:ascii="Arial" w:hAnsi="Arial"/>
        </w:rPr>
        <w:t>we</w:t>
      </w:r>
      <w:r>
        <w:rPr>
          <w:rFonts w:ascii="Arial" w:hAnsi="Arial"/>
        </w:rPr>
        <w:t xml:space="preserve"> can take advantage of the public capital market.</w:t>
      </w:r>
    </w:p>
    <w:p w14:paraId="47CDAB3E" w14:textId="77777777" w:rsidR="00043668" w:rsidRDefault="00043668">
      <w:pPr>
        <w:spacing w:after="0"/>
      </w:pPr>
    </w:p>
    <w:p w14:paraId="36E281F8"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615E3BCB" w14:textId="77777777" w:rsidR="00CE3E8B" w:rsidRDefault="00CE3E8B">
      <w:pPr>
        <w:spacing w:after="0"/>
        <w:rPr>
          <w:rFonts w:ascii="Arial" w:hAnsi="Arial"/>
        </w:rPr>
      </w:pPr>
    </w:p>
    <w:p w14:paraId="072FA45C" w14:textId="0B4E1151" w:rsidR="00043668" w:rsidRDefault="00F15D7E">
      <w:pPr>
        <w:spacing w:after="0"/>
      </w:pPr>
      <w:r>
        <w:rPr>
          <w:rFonts w:ascii="Arial" w:hAnsi="Arial"/>
        </w:rPr>
        <w:t xml:space="preserve">So I was driving at and so maybe my assumption is wrong. And you can correct me that you this would lead you to being listed as an exchange traded </w:t>
      </w:r>
      <w:r w:rsidR="00CE3E8B">
        <w:rPr>
          <w:rFonts w:ascii="Arial" w:hAnsi="Arial"/>
        </w:rPr>
        <w:t>fund</w:t>
      </w:r>
      <w:r>
        <w:rPr>
          <w:rFonts w:ascii="Arial" w:hAnsi="Arial"/>
        </w:rPr>
        <w:t>. But it sounds to me like you feel beyond a regular stock exchange listing.</w:t>
      </w:r>
    </w:p>
    <w:p w14:paraId="49C10BF4" w14:textId="77777777" w:rsidR="00043668" w:rsidRDefault="00043668">
      <w:pPr>
        <w:spacing w:after="0"/>
      </w:pPr>
    </w:p>
    <w:p w14:paraId="2F6D5DCE"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11B47E28" w14:textId="77777777" w:rsidR="00B720D3" w:rsidRPr="00D84A33" w:rsidRDefault="00B720D3" w:rsidP="00B720D3">
      <w:pPr>
        <w:spacing w:after="0"/>
        <w:rPr>
          <w:rFonts w:ascii="Arial" w:hAnsi="Arial"/>
          <w:b/>
        </w:rPr>
      </w:pPr>
    </w:p>
    <w:p w14:paraId="735752AC" w14:textId="77777777" w:rsidR="00043668" w:rsidRDefault="00F15D7E">
      <w:pPr>
        <w:spacing w:after="0"/>
      </w:pPr>
      <w:r>
        <w:rPr>
          <w:rFonts w:ascii="Arial" w:hAnsi="Arial"/>
        </w:rPr>
        <w:t>Yeah, we will be on the New York Stock Exchange. We'll be on the world's biggest exchange.</w:t>
      </w:r>
    </w:p>
    <w:p w14:paraId="780B92B5" w14:textId="77777777" w:rsidR="00043668" w:rsidRDefault="00043668">
      <w:pPr>
        <w:spacing w:after="0"/>
      </w:pPr>
    </w:p>
    <w:p w14:paraId="21AE4E9E" w14:textId="77777777" w:rsidR="00CE3E8B" w:rsidRPr="0049439C" w:rsidRDefault="00CE3E8B" w:rsidP="00CE3E8B">
      <w:pPr>
        <w:spacing w:after="0"/>
        <w:rPr>
          <w:rFonts w:ascii="Arial" w:hAnsi="Arial"/>
          <w:b/>
        </w:rPr>
      </w:pPr>
      <w:r w:rsidRPr="0049439C">
        <w:rPr>
          <w:rFonts w:ascii="Arial" w:hAnsi="Arial"/>
          <w:b/>
        </w:rPr>
        <w:t>Dr. David Livingston</w:t>
      </w:r>
      <w:r>
        <w:rPr>
          <w:rFonts w:ascii="Arial" w:hAnsi="Arial"/>
          <w:b/>
        </w:rPr>
        <w:t>:</w:t>
      </w:r>
    </w:p>
    <w:p w14:paraId="477B3354" w14:textId="77777777" w:rsidR="00CE3E8B" w:rsidRDefault="00CE3E8B">
      <w:pPr>
        <w:spacing w:after="0"/>
        <w:rPr>
          <w:rFonts w:ascii="Arial" w:hAnsi="Arial"/>
        </w:rPr>
      </w:pPr>
    </w:p>
    <w:p w14:paraId="278F9F66" w14:textId="2ACAF73A" w:rsidR="00043668" w:rsidRDefault="00E65F16">
      <w:pPr>
        <w:spacing w:after="0"/>
      </w:pPr>
      <w:r>
        <w:rPr>
          <w:rFonts w:ascii="Arial" w:hAnsi="Arial"/>
        </w:rPr>
        <w:t xml:space="preserve">Do </w:t>
      </w:r>
      <w:r w:rsidR="00F15D7E">
        <w:rPr>
          <w:rFonts w:ascii="Arial" w:hAnsi="Arial"/>
        </w:rPr>
        <w:t>you see the the use of commercial assets in this Ukraine thing going on, which seems to be new to many, many people, you know, I'm seeing articles about it and tweets and this and that. And the other and a lot of people seem almost surprised. The role of commercial SATs. And what they're doing over Ukraine, is this a game changer for the industry</w:t>
      </w:r>
      <w:r>
        <w:rPr>
          <w:rFonts w:ascii="Arial" w:hAnsi="Arial"/>
        </w:rPr>
        <w:t>?</w:t>
      </w:r>
    </w:p>
    <w:p w14:paraId="4BE2DABB" w14:textId="77777777" w:rsidR="00043668" w:rsidRDefault="00043668">
      <w:pPr>
        <w:spacing w:after="0"/>
      </w:pPr>
    </w:p>
    <w:p w14:paraId="3FD2A307"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0EC529E6" w14:textId="77777777" w:rsidR="00B720D3" w:rsidRPr="00D84A33" w:rsidRDefault="00B720D3" w:rsidP="00B720D3">
      <w:pPr>
        <w:spacing w:after="0"/>
        <w:rPr>
          <w:rFonts w:ascii="Arial" w:hAnsi="Arial"/>
          <w:b/>
        </w:rPr>
      </w:pPr>
    </w:p>
    <w:p w14:paraId="3E947CF7" w14:textId="0221CD41" w:rsidR="00043668" w:rsidRDefault="00E65F16">
      <w:pPr>
        <w:spacing w:after="0"/>
      </w:pPr>
      <w:r>
        <w:rPr>
          <w:rFonts w:ascii="Arial" w:hAnsi="Arial"/>
        </w:rPr>
        <w:t xml:space="preserve">It </w:t>
      </w:r>
      <w:r w:rsidR="00F15D7E">
        <w:rPr>
          <w:rFonts w:ascii="Arial" w:hAnsi="Arial"/>
        </w:rPr>
        <w:t>is proving the fact that the world needs more ISR, you k</w:t>
      </w:r>
      <w:r w:rsidR="00B720D3">
        <w:rPr>
          <w:rFonts w:ascii="Arial" w:hAnsi="Arial"/>
        </w:rPr>
        <w:t xml:space="preserve">now, intelligence, surveillance and </w:t>
      </w:r>
      <w:r w:rsidR="00F15D7E">
        <w:rPr>
          <w:rFonts w:ascii="Arial" w:hAnsi="Arial"/>
        </w:rPr>
        <w:t xml:space="preserve">reconnaissance satellites. And, you know, so Ukraine is in dire need of data. And with data, you know, you think about it, you know, we've had </w:t>
      </w:r>
      <w:r>
        <w:rPr>
          <w:rFonts w:ascii="Arial" w:hAnsi="Arial"/>
        </w:rPr>
        <w:t xml:space="preserve">peace </w:t>
      </w:r>
      <w:r w:rsidR="00F15D7E">
        <w:rPr>
          <w:rFonts w:ascii="Arial" w:hAnsi="Arial"/>
        </w:rPr>
        <w:t xml:space="preserve">in Europe for 60 years, you've had </w:t>
      </w:r>
      <w:r>
        <w:rPr>
          <w:rFonts w:ascii="Arial" w:hAnsi="Arial"/>
        </w:rPr>
        <w:t>peace</w:t>
      </w:r>
      <w:r w:rsidR="00F15D7E">
        <w:rPr>
          <w:rFonts w:ascii="Arial" w:hAnsi="Arial"/>
        </w:rPr>
        <w:t xml:space="preserve"> </w:t>
      </w:r>
      <w:r>
        <w:rPr>
          <w:rFonts w:ascii="Arial" w:hAnsi="Arial"/>
        </w:rPr>
        <w:t xml:space="preserve">with </w:t>
      </w:r>
      <w:r w:rsidR="00F15D7E">
        <w:rPr>
          <w:rFonts w:ascii="Arial" w:hAnsi="Arial"/>
        </w:rPr>
        <w:t xml:space="preserve">Russia, you know, and because we were all </w:t>
      </w:r>
      <w:r>
        <w:rPr>
          <w:rFonts w:ascii="Arial" w:hAnsi="Arial"/>
        </w:rPr>
        <w:t xml:space="preserve">an </w:t>
      </w:r>
      <w:r w:rsidR="00F15D7E">
        <w:rPr>
          <w:rFonts w:ascii="Arial" w:hAnsi="Arial"/>
        </w:rPr>
        <w:t xml:space="preserve">open book, you know, until Trump, we had overflight, they could fly over us, we could fly over them. They saw </w:t>
      </w:r>
      <w:r w:rsidR="005A5E95">
        <w:rPr>
          <w:rFonts w:ascii="Arial" w:hAnsi="Arial"/>
        </w:rPr>
        <w:t xml:space="preserve">our </w:t>
      </w:r>
      <w:r w:rsidR="00F15D7E">
        <w:rPr>
          <w:rFonts w:ascii="Arial" w:hAnsi="Arial"/>
        </w:rPr>
        <w:t xml:space="preserve">nuclear missile silos we </w:t>
      </w:r>
      <w:r w:rsidR="005A5E95">
        <w:rPr>
          <w:rFonts w:ascii="Arial" w:hAnsi="Arial"/>
        </w:rPr>
        <w:t xml:space="preserve">saw theirs. When </w:t>
      </w:r>
      <w:r w:rsidR="00F15D7E">
        <w:rPr>
          <w:rFonts w:ascii="Arial" w:hAnsi="Arial"/>
        </w:rPr>
        <w:t>you have full transparency, that's how you prevent a war. And in this case, you know, there wasn't, you know, the Ukrainians do kind of got stuck in the middle of a political pissy match between United between NATO and Russia. And, you know, it's, it's very much unfortunate what's happening over there. There's no reason for it. In this day and age, you would hopefully become more civilized as we mature the civilization.</w:t>
      </w:r>
    </w:p>
    <w:p w14:paraId="618AF2DC" w14:textId="77777777" w:rsidR="00043668" w:rsidRDefault="00043668">
      <w:pPr>
        <w:spacing w:after="0"/>
      </w:pPr>
    </w:p>
    <w:p w14:paraId="344D2273"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1D8A1586" w14:textId="77777777" w:rsidR="0012447B" w:rsidRDefault="0012447B">
      <w:pPr>
        <w:spacing w:after="0"/>
        <w:rPr>
          <w:rFonts w:ascii="Arial" w:hAnsi="Arial"/>
        </w:rPr>
      </w:pPr>
    </w:p>
    <w:p w14:paraId="026004F4" w14:textId="483B1464" w:rsidR="00043668" w:rsidRDefault="00F15D7E">
      <w:pPr>
        <w:spacing w:after="0"/>
      </w:pPr>
      <w:r>
        <w:rPr>
          <w:rFonts w:ascii="Arial" w:hAnsi="Arial"/>
        </w:rPr>
        <w:lastRenderedPageBreak/>
        <w:t xml:space="preserve">Well, live long and prosper on the web. So the commercial satellites is for the most part, is there? Is </w:t>
      </w:r>
      <w:r w:rsidR="005A5E95">
        <w:rPr>
          <w:rFonts w:ascii="Arial" w:hAnsi="Arial"/>
        </w:rPr>
        <w:t xml:space="preserve">their </w:t>
      </w:r>
      <w:r>
        <w:rPr>
          <w:rFonts w:ascii="Arial" w:hAnsi="Arial"/>
        </w:rPr>
        <w:t>data quality enough for for all of these purposes that we're sort of talking about today? Do they come up short in in some of the the work that they attempt to do? Or are they as good and as what used to be government only?</w:t>
      </w:r>
    </w:p>
    <w:p w14:paraId="38AAB498" w14:textId="77777777" w:rsidR="00043668" w:rsidRDefault="00043668">
      <w:pPr>
        <w:spacing w:after="0"/>
      </w:pPr>
    </w:p>
    <w:p w14:paraId="2106DB5C" w14:textId="77777777" w:rsidR="00B720D3" w:rsidRDefault="00B720D3" w:rsidP="00B720D3">
      <w:pPr>
        <w:spacing w:after="0"/>
        <w:rPr>
          <w:rFonts w:ascii="Arial" w:hAnsi="Arial"/>
          <w:b/>
        </w:rPr>
      </w:pPr>
      <w:r w:rsidRPr="00D84A33">
        <w:rPr>
          <w:rFonts w:ascii="Arial" w:hAnsi="Arial"/>
          <w:b/>
        </w:rPr>
        <w:t>Marc Bell</w:t>
      </w:r>
      <w:r>
        <w:rPr>
          <w:rFonts w:ascii="Arial" w:hAnsi="Arial"/>
          <w:b/>
        </w:rPr>
        <w:t>:</w:t>
      </w:r>
    </w:p>
    <w:p w14:paraId="1F1A0A8D" w14:textId="77777777" w:rsidR="00B720D3" w:rsidRPr="00D84A33" w:rsidRDefault="00B720D3" w:rsidP="00B720D3">
      <w:pPr>
        <w:spacing w:after="0"/>
        <w:rPr>
          <w:rFonts w:ascii="Arial" w:hAnsi="Arial"/>
          <w:b/>
        </w:rPr>
      </w:pPr>
    </w:p>
    <w:p w14:paraId="1341E893" w14:textId="35D8C3AC" w:rsidR="00043668" w:rsidRDefault="00F15D7E">
      <w:pPr>
        <w:spacing w:after="0"/>
      </w:pPr>
      <w:r>
        <w:rPr>
          <w:rFonts w:ascii="Arial" w:hAnsi="Arial"/>
        </w:rPr>
        <w:t xml:space="preserve">It's not as good. You know, it's okay with the threshold, but it's helpful. So, you know, we got all these commercial companies that are held trying to help Ukraine, and I applaud them for providing the data. You know, I wish they </w:t>
      </w:r>
      <w:r w:rsidR="005A5E95">
        <w:rPr>
          <w:rFonts w:ascii="Arial" w:hAnsi="Arial"/>
        </w:rPr>
        <w:t>wouldn’t</w:t>
      </w:r>
      <w:r>
        <w:rPr>
          <w:rFonts w:ascii="Arial" w:hAnsi="Arial"/>
        </w:rPr>
        <w:t xml:space="preserve"> share it with the New York Times, because anything they post to CNN, The New York Times the Russian</w:t>
      </w:r>
      <w:r w:rsidR="005A5E95">
        <w:rPr>
          <w:rFonts w:ascii="Arial" w:hAnsi="Arial"/>
        </w:rPr>
        <w:t>s</w:t>
      </w:r>
      <w:r>
        <w:rPr>
          <w:rFonts w:ascii="Arial" w:hAnsi="Arial"/>
        </w:rPr>
        <w:t xml:space="preserve"> see as well. So that kind of defeats the purpose of intelligence, than that's just the media trick that they're doing. But if they truly want to help, they should provide the Ukrainians the data, and be quiet about it. Because it is data and it is useful in whatever resolution</w:t>
      </w:r>
      <w:r w:rsidR="005A5E95">
        <w:rPr>
          <w:rFonts w:ascii="Arial" w:hAnsi="Arial"/>
        </w:rPr>
        <w:t xml:space="preserve"> it is</w:t>
      </w:r>
      <w:r>
        <w:rPr>
          <w:rFonts w:ascii="Arial" w:hAnsi="Arial"/>
        </w:rPr>
        <w:t>.</w:t>
      </w:r>
    </w:p>
    <w:p w14:paraId="628402F4" w14:textId="77777777" w:rsidR="00043668" w:rsidRDefault="00043668">
      <w:pPr>
        <w:spacing w:after="0"/>
      </w:pPr>
    </w:p>
    <w:p w14:paraId="47FA549A"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2361ADA9" w14:textId="77777777" w:rsidR="0012447B" w:rsidRDefault="0012447B">
      <w:pPr>
        <w:spacing w:after="0"/>
        <w:rPr>
          <w:rFonts w:ascii="Arial" w:hAnsi="Arial"/>
        </w:rPr>
      </w:pPr>
    </w:p>
    <w:p w14:paraId="1EC0566D" w14:textId="6AADAA0D" w:rsidR="00043668" w:rsidRDefault="00F15D7E">
      <w:pPr>
        <w:spacing w:after="0"/>
      </w:pPr>
      <w:r>
        <w:rPr>
          <w:rFonts w:ascii="Arial" w:hAnsi="Arial"/>
        </w:rPr>
        <w:t>They need to learn to be quiet. And I think SpaceX says too, because, you know, I'm reading all about how they're supplying Starlink and ground equipment to everybody. I think they're just going to be a target. And, and they're not immune. They're not immune from being a target, because they're commercial.</w:t>
      </w:r>
    </w:p>
    <w:p w14:paraId="53C06259" w14:textId="77777777" w:rsidR="00043668" w:rsidRDefault="00043668">
      <w:pPr>
        <w:spacing w:after="0"/>
      </w:pPr>
    </w:p>
    <w:p w14:paraId="4561437E"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3F671BE7" w14:textId="77777777" w:rsidR="00DD53AE" w:rsidRPr="00D84A33" w:rsidRDefault="00DD53AE" w:rsidP="00DD53AE">
      <w:pPr>
        <w:spacing w:after="0"/>
        <w:rPr>
          <w:rFonts w:ascii="Arial" w:hAnsi="Arial"/>
          <w:b/>
        </w:rPr>
      </w:pPr>
    </w:p>
    <w:p w14:paraId="3E90F1FE" w14:textId="77777777" w:rsidR="00043668" w:rsidRDefault="00F15D7E">
      <w:pPr>
        <w:spacing w:after="0"/>
      </w:pPr>
      <w:r>
        <w:rPr>
          <w:rFonts w:ascii="Arial" w:hAnsi="Arial"/>
        </w:rPr>
        <w:t>SpaceX is different for what they're doing. Because the difference is, when you when people say they're trying to help Ukraine Government, by posting Russian troop movements in the front page of The New York Times, you think the people in the Russian Embassy in Washington DC don't read the New York Times or The Washington Post? Of course they do. So as soon as they see that picture they know to move. That doesn't that's not helpful. So the Ukrainians, were telling the Ukrainians is doing what's going on without the Russian knowing what they know. And that's what's helpful.</w:t>
      </w:r>
    </w:p>
    <w:p w14:paraId="59A080C7" w14:textId="77777777" w:rsidR="00043668" w:rsidRDefault="00043668">
      <w:pPr>
        <w:spacing w:after="0"/>
      </w:pPr>
    </w:p>
    <w:p w14:paraId="09FAAF70"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07AC2085" w14:textId="77777777" w:rsidR="0012447B" w:rsidRDefault="0012447B">
      <w:pPr>
        <w:spacing w:after="0"/>
        <w:rPr>
          <w:rFonts w:ascii="Arial" w:hAnsi="Arial"/>
        </w:rPr>
      </w:pPr>
    </w:p>
    <w:p w14:paraId="2DE0D78A" w14:textId="539F2522" w:rsidR="00043668" w:rsidRDefault="00F15D7E">
      <w:pPr>
        <w:spacing w:after="0"/>
      </w:pPr>
      <w:r>
        <w:rPr>
          <w:rFonts w:ascii="Arial" w:hAnsi="Arial"/>
        </w:rPr>
        <w:t xml:space="preserve">Interesting that we're having this discussion on I just got a Wired Magazine bulletin </w:t>
      </w:r>
      <w:r w:rsidR="0012447B">
        <w:rPr>
          <w:rFonts w:ascii="Arial" w:hAnsi="Arial"/>
        </w:rPr>
        <w:t>– ‘H</w:t>
      </w:r>
      <w:r>
        <w:rPr>
          <w:rFonts w:ascii="Arial" w:hAnsi="Arial"/>
        </w:rPr>
        <w:t xml:space="preserve">igh </w:t>
      </w:r>
      <w:r w:rsidR="0012447B">
        <w:rPr>
          <w:rFonts w:ascii="Arial" w:hAnsi="Arial"/>
        </w:rPr>
        <w:t>A</w:t>
      </w:r>
      <w:r>
        <w:rPr>
          <w:rFonts w:ascii="Arial" w:hAnsi="Arial"/>
        </w:rPr>
        <w:t xml:space="preserve">bove Ukraine, </w:t>
      </w:r>
      <w:r w:rsidR="0012447B">
        <w:rPr>
          <w:rFonts w:ascii="Arial" w:hAnsi="Arial"/>
        </w:rPr>
        <w:t>S</w:t>
      </w:r>
      <w:r>
        <w:rPr>
          <w:rFonts w:ascii="Arial" w:hAnsi="Arial"/>
        </w:rPr>
        <w:t xml:space="preserve">atellites get </w:t>
      </w:r>
      <w:r w:rsidR="0012447B">
        <w:rPr>
          <w:rFonts w:ascii="Arial" w:hAnsi="Arial"/>
        </w:rPr>
        <w:t>E</w:t>
      </w:r>
      <w:r>
        <w:rPr>
          <w:rFonts w:ascii="Arial" w:hAnsi="Arial"/>
        </w:rPr>
        <w:t xml:space="preserve">mbroiled in the </w:t>
      </w:r>
      <w:r w:rsidR="0012447B">
        <w:rPr>
          <w:rFonts w:ascii="Arial" w:hAnsi="Arial"/>
        </w:rPr>
        <w:t>W</w:t>
      </w:r>
      <w:r>
        <w:rPr>
          <w:rFonts w:ascii="Arial" w:hAnsi="Arial"/>
        </w:rPr>
        <w:t xml:space="preserve">ar, while the Russian </w:t>
      </w:r>
      <w:r w:rsidR="0012447B">
        <w:rPr>
          <w:rFonts w:ascii="Arial" w:hAnsi="Arial"/>
        </w:rPr>
        <w:t>I</w:t>
      </w:r>
      <w:r>
        <w:rPr>
          <w:rFonts w:ascii="Arial" w:hAnsi="Arial"/>
        </w:rPr>
        <w:t xml:space="preserve">nvasion </w:t>
      </w:r>
      <w:r w:rsidR="0012447B">
        <w:rPr>
          <w:rFonts w:ascii="Arial" w:hAnsi="Arial"/>
        </w:rPr>
        <w:t>R</w:t>
      </w:r>
      <w:r>
        <w:rPr>
          <w:rFonts w:ascii="Arial" w:hAnsi="Arial"/>
        </w:rPr>
        <w:t xml:space="preserve">ages on the </w:t>
      </w:r>
      <w:r w:rsidR="0012447B">
        <w:rPr>
          <w:rFonts w:ascii="Arial" w:hAnsi="Arial"/>
        </w:rPr>
        <w:t>G</w:t>
      </w:r>
      <w:r>
        <w:rPr>
          <w:rFonts w:ascii="Arial" w:hAnsi="Arial"/>
        </w:rPr>
        <w:t>round</w:t>
      </w:r>
      <w:r w:rsidR="005A5E95">
        <w:rPr>
          <w:rFonts w:ascii="Arial" w:hAnsi="Arial"/>
        </w:rPr>
        <w:t>.</w:t>
      </w:r>
      <w:r w:rsidR="0012447B">
        <w:rPr>
          <w:rFonts w:ascii="Arial" w:hAnsi="Arial"/>
        </w:rPr>
        <w:t>’</w:t>
      </w:r>
      <w:r w:rsidR="005A5E95">
        <w:rPr>
          <w:rFonts w:ascii="Arial" w:hAnsi="Arial"/>
        </w:rPr>
        <w:t xml:space="preserve"> </w:t>
      </w:r>
      <w:r>
        <w:rPr>
          <w:rFonts w:ascii="Arial" w:hAnsi="Arial"/>
        </w:rPr>
        <w:t xml:space="preserve"> </w:t>
      </w:r>
      <w:r w:rsidR="005A5E95">
        <w:rPr>
          <w:rFonts w:ascii="Arial" w:hAnsi="Arial"/>
        </w:rPr>
        <w:t xml:space="preserve">Companies </w:t>
      </w:r>
      <w:r>
        <w:rPr>
          <w:rFonts w:ascii="Arial" w:hAnsi="Arial"/>
        </w:rPr>
        <w:t xml:space="preserve">that operate data collecting satellites find themselves in an awkward position, </w:t>
      </w:r>
      <w:r w:rsidR="005A5E95">
        <w:rPr>
          <w:rFonts w:ascii="Arial" w:hAnsi="Arial"/>
        </w:rPr>
        <w:t>Of course</w:t>
      </w:r>
      <w:r>
        <w:rPr>
          <w:rFonts w:ascii="Arial" w:hAnsi="Arial"/>
        </w:rPr>
        <w:t xml:space="preserve">, I don't have time to read it. But a lot of people are talking about it. </w:t>
      </w:r>
    </w:p>
    <w:p w14:paraId="25B9A17A" w14:textId="77777777" w:rsidR="00043668" w:rsidRDefault="00043668">
      <w:pPr>
        <w:spacing w:after="0"/>
      </w:pPr>
    </w:p>
    <w:p w14:paraId="3E9F71D1"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05DE285C" w14:textId="77777777" w:rsidR="00DD53AE" w:rsidRPr="00D84A33" w:rsidRDefault="00DD53AE" w:rsidP="00DD53AE">
      <w:pPr>
        <w:spacing w:after="0"/>
        <w:rPr>
          <w:rFonts w:ascii="Arial" w:hAnsi="Arial"/>
          <w:b/>
        </w:rPr>
      </w:pPr>
    </w:p>
    <w:p w14:paraId="592E1190" w14:textId="0D7D1E12" w:rsidR="00043668" w:rsidRDefault="005A5E95">
      <w:pPr>
        <w:spacing w:after="0"/>
      </w:pPr>
      <w:r>
        <w:rPr>
          <w:rFonts w:ascii="Arial" w:hAnsi="Arial"/>
        </w:rPr>
        <w:t>Yeah, but</w:t>
      </w:r>
      <w:r w:rsidR="00F15D7E">
        <w:rPr>
          <w:rFonts w:ascii="Arial" w:hAnsi="Arial"/>
        </w:rPr>
        <w:t xml:space="preserve"> </w:t>
      </w:r>
      <w:r>
        <w:rPr>
          <w:rFonts w:ascii="Arial" w:hAnsi="Arial"/>
        </w:rPr>
        <w:t>t</w:t>
      </w:r>
      <w:r w:rsidR="00F15D7E">
        <w:rPr>
          <w:rFonts w:ascii="Arial" w:hAnsi="Arial"/>
        </w:rPr>
        <w:t>hey're using the tragedy</w:t>
      </w:r>
      <w:r>
        <w:rPr>
          <w:rFonts w:ascii="Arial" w:hAnsi="Arial"/>
        </w:rPr>
        <w:t xml:space="preserve"> in</w:t>
      </w:r>
      <w:r w:rsidR="00F15D7E">
        <w:rPr>
          <w:rFonts w:ascii="Arial" w:hAnsi="Arial"/>
        </w:rPr>
        <w:t xml:space="preserve"> Ukraine to try to pump up their stock price. And I personally find that appalling. I think they should be helpful, do the right thing, and be quiet about it. And that's the right thing to do.</w:t>
      </w:r>
    </w:p>
    <w:p w14:paraId="5764AE68" w14:textId="77777777" w:rsidR="00043668" w:rsidRDefault="00043668">
      <w:pPr>
        <w:spacing w:after="0"/>
      </w:pPr>
    </w:p>
    <w:p w14:paraId="658B612D"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699AA1BC" w14:textId="77777777" w:rsidR="0012447B" w:rsidRDefault="0012447B">
      <w:pPr>
        <w:spacing w:after="0"/>
        <w:rPr>
          <w:rFonts w:ascii="Arial" w:hAnsi="Arial"/>
        </w:rPr>
      </w:pPr>
    </w:p>
    <w:p w14:paraId="74277764" w14:textId="3EA20B5C" w:rsidR="00043668" w:rsidRDefault="00F15D7E">
      <w:pPr>
        <w:spacing w:after="0"/>
      </w:pPr>
      <w:r>
        <w:rPr>
          <w:rFonts w:ascii="Arial" w:hAnsi="Arial"/>
        </w:rPr>
        <w:t>So you have an email from John in Fremont, California. And he says Terran can still become part of an exchange traded fund, like the UFO exchange traded fund if they meet the criteria on counting on it. So he's an ETF investor.</w:t>
      </w:r>
    </w:p>
    <w:p w14:paraId="291C3F79" w14:textId="77777777" w:rsidR="00043668" w:rsidRDefault="00043668">
      <w:pPr>
        <w:spacing w:after="0"/>
      </w:pPr>
    </w:p>
    <w:p w14:paraId="2C0E2635"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35DC8CF5" w14:textId="77777777" w:rsidR="00DD53AE" w:rsidRPr="00D84A33" w:rsidRDefault="00DD53AE" w:rsidP="00DD53AE">
      <w:pPr>
        <w:spacing w:after="0"/>
        <w:rPr>
          <w:rFonts w:ascii="Arial" w:hAnsi="Arial"/>
          <w:b/>
        </w:rPr>
      </w:pPr>
    </w:p>
    <w:p w14:paraId="319E46F0" w14:textId="13F74606" w:rsidR="00043668" w:rsidRDefault="00F15D7E">
      <w:pPr>
        <w:spacing w:after="0"/>
      </w:pPr>
      <w:r>
        <w:rPr>
          <w:rFonts w:ascii="Arial" w:hAnsi="Arial"/>
        </w:rPr>
        <w:t xml:space="preserve">Well, I hear </w:t>
      </w:r>
      <w:r w:rsidR="005A5E95">
        <w:rPr>
          <w:rFonts w:ascii="Arial" w:hAnsi="Arial"/>
        </w:rPr>
        <w:t xml:space="preserve">that </w:t>
      </w:r>
      <w:r>
        <w:rPr>
          <w:rFonts w:ascii="Arial" w:hAnsi="Arial"/>
        </w:rPr>
        <w:t>sounds great. I didn't know but I didn't even know that the UFO ETF, but I just made a note of it right now. So thank you for that.</w:t>
      </w:r>
    </w:p>
    <w:p w14:paraId="201430A4" w14:textId="77777777" w:rsidR="00043668" w:rsidRDefault="00043668">
      <w:pPr>
        <w:spacing w:after="0"/>
      </w:pPr>
    </w:p>
    <w:p w14:paraId="26E886A0"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43310045" w14:textId="77777777" w:rsidR="0012447B" w:rsidRDefault="0012447B">
      <w:pPr>
        <w:spacing w:after="0"/>
        <w:rPr>
          <w:rFonts w:ascii="Arial" w:hAnsi="Arial"/>
        </w:rPr>
      </w:pPr>
    </w:p>
    <w:p w14:paraId="6CABC95C" w14:textId="1D32DC0F" w:rsidR="00043668" w:rsidRDefault="00F15D7E">
      <w:pPr>
        <w:spacing w:after="0"/>
      </w:pPr>
      <w:r>
        <w:rPr>
          <w:rFonts w:ascii="Arial" w:hAnsi="Arial"/>
        </w:rPr>
        <w:t>Yeah, it's, I think, either the first or second biggest, their guy comes on the show all the time, and talks about it and talks economy and tries to sell UFO rather than individual investing. So take your pick and take your risk. That's what I say.</w:t>
      </w:r>
    </w:p>
    <w:p w14:paraId="1558C7CF" w14:textId="77777777" w:rsidR="00043668" w:rsidRDefault="00043668">
      <w:pPr>
        <w:spacing w:after="0"/>
      </w:pPr>
    </w:p>
    <w:p w14:paraId="29E3549E"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1131F403" w14:textId="77777777" w:rsidR="00DD53AE" w:rsidRPr="00D84A33" w:rsidRDefault="00DD53AE" w:rsidP="00DD53AE">
      <w:pPr>
        <w:spacing w:after="0"/>
        <w:rPr>
          <w:rFonts w:ascii="Arial" w:hAnsi="Arial"/>
          <w:b/>
        </w:rPr>
      </w:pPr>
    </w:p>
    <w:p w14:paraId="3F734473" w14:textId="4C5C2D91" w:rsidR="00043668" w:rsidRDefault="00F15D7E">
      <w:pPr>
        <w:spacing w:after="0"/>
      </w:pPr>
      <w:r>
        <w:rPr>
          <w:rFonts w:ascii="Arial" w:hAnsi="Arial"/>
        </w:rPr>
        <w:t>Yeah, I mean, there's a lot of space companies out there that should be not out. But we view ourselves as a defense firm. You know, we don't view ourselves as a space company</w:t>
      </w:r>
      <w:r w:rsidR="005A5E95">
        <w:rPr>
          <w:rFonts w:ascii="Arial" w:hAnsi="Arial"/>
        </w:rPr>
        <w:t>.</w:t>
      </w:r>
      <w:r>
        <w:rPr>
          <w:rFonts w:ascii="Arial" w:hAnsi="Arial"/>
        </w:rPr>
        <w:t xml:space="preserve"> </w:t>
      </w:r>
      <w:r w:rsidR="005A5E95">
        <w:rPr>
          <w:rFonts w:ascii="Arial" w:hAnsi="Arial"/>
        </w:rPr>
        <w:t xml:space="preserve">We're </w:t>
      </w:r>
      <w:r>
        <w:rPr>
          <w:rFonts w:ascii="Arial" w:hAnsi="Arial"/>
        </w:rPr>
        <w:t>solving problems from space, not locked in with all these new space companies. That we're in a different world</w:t>
      </w:r>
      <w:r w:rsidR="005A5E95">
        <w:rPr>
          <w:rFonts w:ascii="Arial" w:hAnsi="Arial"/>
        </w:rPr>
        <w:t>.</w:t>
      </w:r>
    </w:p>
    <w:p w14:paraId="4415C246" w14:textId="77777777" w:rsidR="00043668" w:rsidRDefault="00043668">
      <w:pPr>
        <w:spacing w:after="0"/>
      </w:pPr>
    </w:p>
    <w:p w14:paraId="5B8BB873"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0BCC4FA0" w14:textId="77777777" w:rsidR="0012447B" w:rsidRDefault="0012447B">
      <w:pPr>
        <w:spacing w:after="0"/>
        <w:rPr>
          <w:rFonts w:ascii="Arial" w:hAnsi="Arial"/>
        </w:rPr>
      </w:pPr>
    </w:p>
    <w:p w14:paraId="2CB6F6A5" w14:textId="0B27AAB3" w:rsidR="00043668" w:rsidRDefault="005A5E95">
      <w:pPr>
        <w:spacing w:after="0"/>
      </w:pPr>
      <w:r>
        <w:rPr>
          <w:rFonts w:ascii="Arial" w:hAnsi="Arial"/>
        </w:rPr>
        <w:t xml:space="preserve">So </w:t>
      </w:r>
      <w:r w:rsidR="00F15D7E">
        <w:rPr>
          <w:rFonts w:ascii="Arial" w:hAnsi="Arial"/>
        </w:rPr>
        <w:t>that you're not categorized as new space or commercial in that sense at all.</w:t>
      </w:r>
    </w:p>
    <w:p w14:paraId="0220E7D2" w14:textId="77777777" w:rsidR="00043668" w:rsidRDefault="00043668">
      <w:pPr>
        <w:spacing w:after="0"/>
      </w:pPr>
    </w:p>
    <w:p w14:paraId="6C729E86"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04387E68" w14:textId="77777777" w:rsidR="00DD53AE" w:rsidRPr="00D84A33" w:rsidRDefault="00DD53AE" w:rsidP="00DD53AE">
      <w:pPr>
        <w:spacing w:after="0"/>
        <w:rPr>
          <w:rFonts w:ascii="Arial" w:hAnsi="Arial"/>
          <w:b/>
        </w:rPr>
      </w:pPr>
    </w:p>
    <w:p w14:paraId="55D60773" w14:textId="7111231C" w:rsidR="00043668" w:rsidRDefault="00F15D7E">
      <w:pPr>
        <w:spacing w:after="0"/>
      </w:pPr>
      <w:r>
        <w:rPr>
          <w:rFonts w:ascii="Arial" w:hAnsi="Arial"/>
        </w:rPr>
        <w:t>We don't consider ourselves that now. No</w:t>
      </w:r>
      <w:r w:rsidR="005A5E95">
        <w:rPr>
          <w:rFonts w:ascii="Arial" w:hAnsi="Arial"/>
        </w:rPr>
        <w:t>t</w:t>
      </w:r>
      <w:r>
        <w:rPr>
          <w:rFonts w:ascii="Arial" w:hAnsi="Arial"/>
        </w:rPr>
        <w:t xml:space="preserve"> the way we look at ourselves, we look at we're all over the national security, the national interest. Yeah, we do a lot of civil work for NASA, the the DOD and the IC communities, that biggest customer. That's the most important thing.</w:t>
      </w:r>
    </w:p>
    <w:p w14:paraId="0EE8A08B" w14:textId="77777777" w:rsidR="00043668" w:rsidRDefault="00043668">
      <w:pPr>
        <w:spacing w:after="0"/>
      </w:pPr>
    </w:p>
    <w:p w14:paraId="5CDF4AC6"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10D65C84" w14:textId="77777777" w:rsidR="0012447B" w:rsidRDefault="0012447B">
      <w:pPr>
        <w:spacing w:after="0"/>
        <w:rPr>
          <w:rFonts w:ascii="Arial" w:hAnsi="Arial"/>
        </w:rPr>
      </w:pPr>
    </w:p>
    <w:p w14:paraId="46AAE50A" w14:textId="2F454E37" w:rsidR="00043668" w:rsidRDefault="00F15D7E">
      <w:pPr>
        <w:spacing w:after="0"/>
      </w:pPr>
      <w:r>
        <w:rPr>
          <w:rFonts w:ascii="Arial" w:hAnsi="Arial"/>
        </w:rPr>
        <w:t xml:space="preserve">How did you end up you know, morphing into the defense industry from from your background and how you started? What's the story on that </w:t>
      </w:r>
      <w:r w:rsidR="001372BD">
        <w:rPr>
          <w:rFonts w:ascii="Arial" w:hAnsi="Arial"/>
        </w:rPr>
        <w:t>and from CubeSats</w:t>
      </w:r>
      <w:r>
        <w:rPr>
          <w:rFonts w:ascii="Arial" w:hAnsi="Arial"/>
        </w:rPr>
        <w:t>? How did you end up going DOD and what you're doing now, this is a fabulous transition.</w:t>
      </w:r>
    </w:p>
    <w:p w14:paraId="25217E7C" w14:textId="77777777" w:rsidR="00043668" w:rsidRDefault="00043668">
      <w:pPr>
        <w:spacing w:after="0"/>
      </w:pPr>
    </w:p>
    <w:p w14:paraId="1D7301AF"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60145ECE" w14:textId="77777777" w:rsidR="00DD53AE" w:rsidRPr="00D84A33" w:rsidRDefault="00DD53AE" w:rsidP="00DD53AE">
      <w:pPr>
        <w:spacing w:after="0"/>
        <w:rPr>
          <w:rFonts w:ascii="Arial" w:hAnsi="Arial"/>
          <w:b/>
        </w:rPr>
      </w:pPr>
    </w:p>
    <w:p w14:paraId="01AA6C60" w14:textId="346CC413" w:rsidR="00043668" w:rsidRDefault="00F15D7E">
      <w:pPr>
        <w:spacing w:after="0"/>
      </w:pPr>
      <w:r>
        <w:rPr>
          <w:rFonts w:ascii="Arial" w:hAnsi="Arial"/>
        </w:rPr>
        <w:t xml:space="preserve">Well, you know, it's actually been a while we started at </w:t>
      </w:r>
      <w:r w:rsidR="001372BD">
        <w:rPr>
          <w:rFonts w:ascii="Arial" w:hAnsi="Arial"/>
        </w:rPr>
        <w:t>Globix</w:t>
      </w:r>
      <w:r>
        <w:rPr>
          <w:rFonts w:ascii="Arial" w:hAnsi="Arial"/>
        </w:rPr>
        <w:t xml:space="preserve">. We </w:t>
      </w:r>
      <w:r w:rsidR="001372BD">
        <w:rPr>
          <w:rFonts w:ascii="Arial" w:hAnsi="Arial"/>
        </w:rPr>
        <w:t xml:space="preserve">owned </w:t>
      </w:r>
      <w:r>
        <w:rPr>
          <w:rFonts w:ascii="Arial" w:hAnsi="Arial"/>
        </w:rPr>
        <w:t xml:space="preserve">20,000 miles of fiber around the world. So </w:t>
      </w:r>
      <w:r w:rsidR="001372BD">
        <w:rPr>
          <w:rFonts w:ascii="Arial" w:hAnsi="Arial"/>
        </w:rPr>
        <w:t>if you have</w:t>
      </w:r>
      <w:r>
        <w:rPr>
          <w:rFonts w:ascii="Arial" w:hAnsi="Arial"/>
        </w:rPr>
        <w:t xml:space="preserve"> 20,000 miles of fiber around the world, you tend to make a lot of friends </w:t>
      </w:r>
      <w:r w:rsidR="001372BD">
        <w:rPr>
          <w:rFonts w:ascii="Arial" w:hAnsi="Arial"/>
        </w:rPr>
        <w:t>in</w:t>
      </w:r>
      <w:r>
        <w:rPr>
          <w:rFonts w:ascii="Arial" w:hAnsi="Arial"/>
        </w:rPr>
        <w:t xml:space="preserve"> </w:t>
      </w:r>
      <w:r w:rsidR="001372BD">
        <w:rPr>
          <w:rFonts w:ascii="Arial" w:hAnsi="Arial"/>
        </w:rPr>
        <w:t xml:space="preserve">a lot of </w:t>
      </w:r>
      <w:r>
        <w:rPr>
          <w:rFonts w:ascii="Arial" w:hAnsi="Arial"/>
        </w:rPr>
        <w:t>three letter agencies. And so we maintain those friendships over the decades</w:t>
      </w:r>
      <w:r w:rsidR="001372BD">
        <w:rPr>
          <w:rFonts w:ascii="Arial" w:hAnsi="Arial"/>
        </w:rPr>
        <w:t>.</w:t>
      </w:r>
      <w:r>
        <w:rPr>
          <w:rFonts w:ascii="Arial" w:hAnsi="Arial"/>
        </w:rPr>
        <w:t xml:space="preserve"> </w:t>
      </w:r>
      <w:r w:rsidR="001372BD">
        <w:rPr>
          <w:rFonts w:ascii="Arial" w:hAnsi="Arial"/>
        </w:rPr>
        <w:t>And,</w:t>
      </w:r>
      <w:r>
        <w:rPr>
          <w:rFonts w:ascii="Arial" w:hAnsi="Arial"/>
        </w:rPr>
        <w:t xml:space="preserve"> as we've always viewed ourselves as patriots, and wanting to help keep America safe. </w:t>
      </w:r>
      <w:r w:rsidR="002C5C1F">
        <w:rPr>
          <w:rFonts w:ascii="Arial" w:hAnsi="Arial"/>
        </w:rPr>
        <w:t xml:space="preserve">In </w:t>
      </w:r>
      <w:r>
        <w:rPr>
          <w:rFonts w:ascii="Arial" w:hAnsi="Arial"/>
        </w:rPr>
        <w:t xml:space="preserve">the 90s </w:t>
      </w:r>
      <w:r w:rsidR="002C5C1F">
        <w:rPr>
          <w:rFonts w:ascii="Arial" w:hAnsi="Arial"/>
        </w:rPr>
        <w:t>when w</w:t>
      </w:r>
      <w:r>
        <w:rPr>
          <w:rFonts w:ascii="Arial" w:hAnsi="Arial"/>
        </w:rPr>
        <w:t>e on</w:t>
      </w:r>
      <w:r w:rsidR="002C5C1F">
        <w:rPr>
          <w:rFonts w:ascii="Arial" w:hAnsi="Arial"/>
        </w:rPr>
        <w:t>-</w:t>
      </w:r>
      <w:r>
        <w:rPr>
          <w:rFonts w:ascii="Arial" w:hAnsi="Arial"/>
        </w:rPr>
        <w:lastRenderedPageBreak/>
        <w:t xml:space="preserve">boarded. </w:t>
      </w:r>
      <w:r w:rsidR="002C5C1F">
        <w:rPr>
          <w:rFonts w:ascii="Arial" w:hAnsi="Arial"/>
        </w:rPr>
        <w:t>Where</w:t>
      </w:r>
      <w:r>
        <w:rPr>
          <w:rFonts w:ascii="Arial" w:hAnsi="Arial"/>
        </w:rPr>
        <w:t xml:space="preserve"> we couldn't reach fiber</w:t>
      </w:r>
      <w:r w:rsidR="002C5C1F">
        <w:rPr>
          <w:rFonts w:ascii="Arial" w:hAnsi="Arial"/>
        </w:rPr>
        <w:t>,</w:t>
      </w:r>
      <w:r>
        <w:rPr>
          <w:rFonts w:ascii="Arial" w:hAnsi="Arial"/>
        </w:rPr>
        <w:t xml:space="preserve"> </w:t>
      </w:r>
      <w:r w:rsidR="002C5C1F">
        <w:rPr>
          <w:rFonts w:ascii="Arial" w:hAnsi="Arial"/>
        </w:rPr>
        <w:t xml:space="preserve">we </w:t>
      </w:r>
      <w:r>
        <w:rPr>
          <w:rFonts w:ascii="Arial" w:hAnsi="Arial"/>
        </w:rPr>
        <w:t xml:space="preserve">started building ground stations throughout Eastern Europe. And we started a company called </w:t>
      </w:r>
      <w:r w:rsidR="002C5C1F">
        <w:rPr>
          <w:rFonts w:ascii="Arial" w:hAnsi="Arial"/>
        </w:rPr>
        <w:t xml:space="preserve">NetSat Express </w:t>
      </w:r>
      <w:r>
        <w:rPr>
          <w:rFonts w:ascii="Arial" w:hAnsi="Arial"/>
        </w:rPr>
        <w:t xml:space="preserve">in order to provide IP transport built by the </w:t>
      </w:r>
      <w:r w:rsidR="007752D4">
        <w:rPr>
          <w:rFonts w:ascii="Arial" w:hAnsi="Arial"/>
        </w:rPr>
        <w:t xml:space="preserve">transponder stations </w:t>
      </w:r>
      <w:r>
        <w:rPr>
          <w:rFonts w:ascii="Arial" w:hAnsi="Arial"/>
        </w:rPr>
        <w:t>and satellite</w:t>
      </w:r>
      <w:r w:rsidR="007752D4">
        <w:rPr>
          <w:rFonts w:ascii="Arial" w:hAnsi="Arial"/>
        </w:rPr>
        <w:t>s</w:t>
      </w:r>
      <w:r>
        <w:rPr>
          <w:rFonts w:ascii="Arial" w:hAnsi="Arial"/>
        </w:rPr>
        <w:t xml:space="preserve">. So we can reach all these ISPs in Eastern Europe that were cut off from the world because it had no access to the internet. And that was my first exposure to satellites. But it really all started when I was 10 years old, and watched the </w:t>
      </w:r>
      <w:r w:rsidR="007752D4">
        <w:rPr>
          <w:rFonts w:ascii="Arial" w:hAnsi="Arial"/>
        </w:rPr>
        <w:t xml:space="preserve">24 </w:t>
      </w:r>
      <w:r>
        <w:rPr>
          <w:rFonts w:ascii="Arial" w:hAnsi="Arial"/>
        </w:rPr>
        <w:t>Star Trek marathon. And that's really helpful.</w:t>
      </w:r>
    </w:p>
    <w:p w14:paraId="020C5786" w14:textId="77777777" w:rsidR="00043668" w:rsidRDefault="00043668">
      <w:pPr>
        <w:spacing w:after="0"/>
      </w:pPr>
    </w:p>
    <w:p w14:paraId="0F66757A"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5A5B5D85" w14:textId="77777777" w:rsidR="0012447B" w:rsidRDefault="0012447B">
      <w:pPr>
        <w:spacing w:after="0"/>
        <w:rPr>
          <w:rFonts w:ascii="Arial" w:hAnsi="Arial"/>
        </w:rPr>
      </w:pPr>
    </w:p>
    <w:p w14:paraId="766E48FD" w14:textId="0E973866" w:rsidR="00043668" w:rsidRDefault="00F15D7E">
      <w:pPr>
        <w:spacing w:after="0"/>
      </w:pPr>
      <w:r>
        <w:rPr>
          <w:rFonts w:ascii="Arial" w:hAnsi="Arial"/>
        </w:rPr>
        <w:t xml:space="preserve">So we'll put that down. 24 hours </w:t>
      </w:r>
      <w:r w:rsidR="007752D4">
        <w:rPr>
          <w:rFonts w:ascii="Arial" w:hAnsi="Arial"/>
        </w:rPr>
        <w:t xml:space="preserve">Star Trek </w:t>
      </w:r>
      <w:r>
        <w:rPr>
          <w:rFonts w:ascii="Arial" w:hAnsi="Arial"/>
        </w:rPr>
        <w:t>marathon and this is the original Star Trek, right?</w:t>
      </w:r>
    </w:p>
    <w:p w14:paraId="7FF30FA3" w14:textId="77777777" w:rsidR="00043668" w:rsidRDefault="00043668">
      <w:pPr>
        <w:spacing w:after="0"/>
      </w:pPr>
    </w:p>
    <w:p w14:paraId="2C6DE210"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2AABD8A0" w14:textId="58C9A3A2" w:rsidR="00043668" w:rsidRDefault="00043668">
      <w:pPr>
        <w:spacing w:after="0"/>
      </w:pPr>
    </w:p>
    <w:p w14:paraId="1DA24812" w14:textId="6CBF7340" w:rsidR="00043668" w:rsidRDefault="00F15D7E">
      <w:pPr>
        <w:spacing w:after="0"/>
      </w:pPr>
      <w:r>
        <w:rPr>
          <w:rFonts w:ascii="Arial" w:hAnsi="Arial"/>
        </w:rPr>
        <w:t xml:space="preserve">Yes, </w:t>
      </w:r>
      <w:r w:rsidR="00DD53AE">
        <w:rPr>
          <w:rFonts w:ascii="Arial" w:hAnsi="Arial"/>
        </w:rPr>
        <w:t>there was a story</w:t>
      </w:r>
      <w:r>
        <w:rPr>
          <w:rFonts w:ascii="Arial" w:hAnsi="Arial"/>
        </w:rPr>
        <w:t xml:space="preserve"> as I was stuck with my father at a convention </w:t>
      </w:r>
      <w:r w:rsidR="0012447B">
        <w:rPr>
          <w:rFonts w:ascii="Arial" w:hAnsi="Arial"/>
        </w:rPr>
        <w:t>when I</w:t>
      </w:r>
      <w:r>
        <w:rPr>
          <w:rFonts w:ascii="Arial" w:hAnsi="Arial"/>
        </w:rPr>
        <w:t xml:space="preserve"> was 10 years old. </w:t>
      </w:r>
      <w:r w:rsidR="0012447B">
        <w:rPr>
          <w:rFonts w:ascii="Arial" w:hAnsi="Arial"/>
        </w:rPr>
        <w:t>W</w:t>
      </w:r>
      <w:r>
        <w:rPr>
          <w:rFonts w:ascii="Arial" w:hAnsi="Arial"/>
        </w:rPr>
        <w:t xml:space="preserve">e couldn't go outside because </w:t>
      </w:r>
      <w:r w:rsidR="0012447B">
        <w:rPr>
          <w:rFonts w:ascii="Arial" w:hAnsi="Arial"/>
        </w:rPr>
        <w:t>we were in Florida a</w:t>
      </w:r>
      <w:r>
        <w:rPr>
          <w:rFonts w:ascii="Arial" w:hAnsi="Arial"/>
        </w:rPr>
        <w:t xml:space="preserve">nd it was snowing, but hadn't snowed, </w:t>
      </w:r>
      <w:r w:rsidR="0012447B">
        <w:rPr>
          <w:rFonts w:ascii="Arial" w:hAnsi="Arial"/>
        </w:rPr>
        <w:t xml:space="preserve">in </w:t>
      </w:r>
      <w:r>
        <w:rPr>
          <w:rFonts w:ascii="Arial" w:hAnsi="Arial"/>
        </w:rPr>
        <w:t xml:space="preserve">like 40 years. And still, I was still with my sister and I was stuck in a hotel room. And we and we did do a watch TV. And I never saw Star Trek before. Never heard of Star Trek, I was fascinated. And </w:t>
      </w:r>
      <w:r w:rsidR="007752D4">
        <w:rPr>
          <w:rFonts w:ascii="Arial" w:hAnsi="Arial"/>
        </w:rPr>
        <w:t xml:space="preserve">a </w:t>
      </w:r>
      <w:r>
        <w:rPr>
          <w:rFonts w:ascii="Arial" w:hAnsi="Arial"/>
        </w:rPr>
        <w:t>Trekkie was born</w:t>
      </w:r>
      <w:r w:rsidR="007752D4">
        <w:rPr>
          <w:rFonts w:ascii="Arial" w:hAnsi="Arial"/>
        </w:rPr>
        <w:t>.</w:t>
      </w:r>
    </w:p>
    <w:p w14:paraId="75B39B20" w14:textId="77777777" w:rsidR="00043668" w:rsidRDefault="00043668">
      <w:pPr>
        <w:spacing w:after="0"/>
      </w:pPr>
    </w:p>
    <w:p w14:paraId="5E5704DE"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3C83CEBF" w14:textId="77777777" w:rsidR="0012447B" w:rsidRDefault="0012447B">
      <w:pPr>
        <w:spacing w:after="0"/>
        <w:rPr>
          <w:rFonts w:ascii="Arial" w:hAnsi="Arial"/>
        </w:rPr>
      </w:pPr>
    </w:p>
    <w:p w14:paraId="3AC664F5" w14:textId="27DBF647" w:rsidR="00043668" w:rsidRDefault="00F15D7E">
      <w:pPr>
        <w:spacing w:after="0"/>
      </w:pPr>
      <w:r>
        <w:rPr>
          <w:rFonts w:ascii="Arial" w:hAnsi="Arial"/>
        </w:rPr>
        <w:t xml:space="preserve">Joscelyn in Phoenix </w:t>
      </w:r>
      <w:r w:rsidR="007752D4">
        <w:rPr>
          <w:rFonts w:ascii="Arial" w:hAnsi="Arial"/>
        </w:rPr>
        <w:t>h</w:t>
      </w:r>
      <w:r>
        <w:rPr>
          <w:rFonts w:ascii="Arial" w:hAnsi="Arial"/>
        </w:rPr>
        <w:t>as an email for you. And listeners, again, if you can try the phones instead of email 866</w:t>
      </w:r>
      <w:r w:rsidR="007752D4">
        <w:rPr>
          <w:rFonts w:ascii="Arial" w:hAnsi="Arial"/>
        </w:rPr>
        <w:t>-</w:t>
      </w:r>
      <w:r>
        <w:rPr>
          <w:rFonts w:ascii="Arial" w:hAnsi="Arial"/>
        </w:rPr>
        <w:t>687</w:t>
      </w:r>
      <w:r w:rsidR="007752D4">
        <w:rPr>
          <w:rFonts w:ascii="Arial" w:hAnsi="Arial"/>
        </w:rPr>
        <w:t>-</w:t>
      </w:r>
      <w:r>
        <w:rPr>
          <w:rFonts w:ascii="Arial" w:hAnsi="Arial"/>
        </w:rPr>
        <w:t>72</w:t>
      </w:r>
      <w:r w:rsidR="007752D4">
        <w:rPr>
          <w:rFonts w:ascii="Arial" w:hAnsi="Arial"/>
        </w:rPr>
        <w:t>23</w:t>
      </w:r>
      <w:r>
        <w:rPr>
          <w:rFonts w:ascii="Arial" w:hAnsi="Arial"/>
        </w:rPr>
        <w:t xml:space="preserve">. She says since you're in </w:t>
      </w:r>
      <w:r w:rsidR="007752D4">
        <w:rPr>
          <w:rFonts w:ascii="Arial" w:hAnsi="Arial"/>
        </w:rPr>
        <w:t>LEO</w:t>
      </w:r>
      <w:r>
        <w:rPr>
          <w:rFonts w:ascii="Arial" w:hAnsi="Arial"/>
        </w:rPr>
        <w:t xml:space="preserve">, what is your view of </w:t>
      </w:r>
      <w:r w:rsidR="007752D4">
        <w:rPr>
          <w:rFonts w:ascii="Arial" w:hAnsi="Arial"/>
        </w:rPr>
        <w:t xml:space="preserve">LEO </w:t>
      </w:r>
      <w:r>
        <w:rPr>
          <w:rFonts w:ascii="Arial" w:hAnsi="Arial"/>
        </w:rPr>
        <w:t>getting pretty crowded and jammed with all the satellites and the constellations</w:t>
      </w:r>
      <w:r w:rsidR="007752D4">
        <w:rPr>
          <w:rFonts w:ascii="Arial" w:hAnsi="Arial"/>
        </w:rPr>
        <w:t>?</w:t>
      </w:r>
      <w:r>
        <w:rPr>
          <w:rFonts w:ascii="Arial" w:hAnsi="Arial"/>
        </w:rPr>
        <w:t xml:space="preserve"> </w:t>
      </w:r>
      <w:r w:rsidR="007752D4">
        <w:rPr>
          <w:rFonts w:ascii="Arial" w:hAnsi="Arial"/>
        </w:rPr>
        <w:t>O</w:t>
      </w:r>
      <w:r>
        <w:rPr>
          <w:rFonts w:ascii="Arial" w:hAnsi="Arial"/>
        </w:rPr>
        <w:t>n the space show</w:t>
      </w:r>
      <w:r w:rsidR="007752D4">
        <w:rPr>
          <w:rFonts w:ascii="Arial" w:hAnsi="Arial"/>
        </w:rPr>
        <w:t xml:space="preserve"> we</w:t>
      </w:r>
      <w:r>
        <w:rPr>
          <w:rFonts w:ascii="Arial" w:hAnsi="Arial"/>
        </w:rPr>
        <w:t xml:space="preserve"> even talk about Rwanda, seeking authorization for 300,000 LEO satellites, plus whatever </w:t>
      </w:r>
      <w:r w:rsidR="007752D4">
        <w:rPr>
          <w:rFonts w:ascii="Arial" w:hAnsi="Arial"/>
        </w:rPr>
        <w:t>O</w:t>
      </w:r>
      <w:r w:rsidR="00456836">
        <w:rPr>
          <w:rFonts w:ascii="Arial" w:hAnsi="Arial"/>
        </w:rPr>
        <w:t>ne Web</w:t>
      </w:r>
      <w:r w:rsidR="007752D4">
        <w:rPr>
          <w:rFonts w:ascii="Arial" w:hAnsi="Arial"/>
        </w:rPr>
        <w:t xml:space="preserve"> and</w:t>
      </w:r>
      <w:r>
        <w:rPr>
          <w:rFonts w:ascii="Arial" w:hAnsi="Arial"/>
        </w:rPr>
        <w:t xml:space="preserve"> SpaceX and others are planning. is </w:t>
      </w:r>
      <w:r w:rsidR="007752D4">
        <w:rPr>
          <w:rFonts w:ascii="Arial" w:hAnsi="Arial"/>
        </w:rPr>
        <w:t xml:space="preserve">LEO </w:t>
      </w:r>
      <w:r>
        <w:rPr>
          <w:rFonts w:ascii="Arial" w:hAnsi="Arial"/>
        </w:rPr>
        <w:t>big enough to accommodate this without the risk of collision all the time</w:t>
      </w:r>
      <w:r w:rsidR="007752D4">
        <w:rPr>
          <w:rFonts w:ascii="Arial" w:hAnsi="Arial"/>
        </w:rPr>
        <w:t>?</w:t>
      </w:r>
    </w:p>
    <w:p w14:paraId="681BD508" w14:textId="77777777" w:rsidR="00043668" w:rsidRDefault="00043668">
      <w:pPr>
        <w:spacing w:after="0"/>
      </w:pPr>
    </w:p>
    <w:p w14:paraId="51C84D3B"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0C47B644" w14:textId="77777777" w:rsidR="00DD53AE" w:rsidRPr="00D84A33" w:rsidRDefault="00DD53AE" w:rsidP="00DD53AE">
      <w:pPr>
        <w:spacing w:after="0"/>
        <w:rPr>
          <w:rFonts w:ascii="Arial" w:hAnsi="Arial"/>
          <w:b/>
        </w:rPr>
      </w:pPr>
    </w:p>
    <w:p w14:paraId="3CCD6B8A" w14:textId="467AE4CD" w:rsidR="00043668" w:rsidRDefault="00F15D7E">
      <w:pPr>
        <w:spacing w:after="0"/>
      </w:pPr>
      <w:r>
        <w:rPr>
          <w:rFonts w:ascii="Arial" w:hAnsi="Arial"/>
        </w:rPr>
        <w:t xml:space="preserve">Well, think of it this way, the Earth is </w:t>
      </w:r>
      <w:r w:rsidR="00456836">
        <w:rPr>
          <w:rFonts w:ascii="Arial" w:hAnsi="Arial"/>
        </w:rPr>
        <w:t>60</w:t>
      </w:r>
      <w:r>
        <w:rPr>
          <w:rFonts w:ascii="Arial" w:hAnsi="Arial"/>
        </w:rPr>
        <w:t xml:space="preserve">% </w:t>
      </w:r>
      <w:r w:rsidR="00456836">
        <w:rPr>
          <w:rFonts w:ascii="Arial" w:hAnsi="Arial"/>
        </w:rPr>
        <w:t>covered with</w:t>
      </w:r>
      <w:r>
        <w:rPr>
          <w:rFonts w:ascii="Arial" w:hAnsi="Arial"/>
        </w:rPr>
        <w:t xml:space="preserve"> water</w:t>
      </w:r>
      <w:r w:rsidR="00456836">
        <w:rPr>
          <w:rFonts w:ascii="Arial" w:hAnsi="Arial"/>
        </w:rPr>
        <w:t>,</w:t>
      </w:r>
      <w:r>
        <w:rPr>
          <w:rFonts w:ascii="Arial" w:hAnsi="Arial"/>
        </w:rPr>
        <w:t xml:space="preserve"> 40% covered by land. On that landmass, you're all </w:t>
      </w:r>
      <w:r w:rsidR="00456836">
        <w:rPr>
          <w:rFonts w:ascii="Arial" w:hAnsi="Arial"/>
        </w:rPr>
        <w:t xml:space="preserve">on </w:t>
      </w:r>
      <w:r>
        <w:rPr>
          <w:rFonts w:ascii="Arial" w:hAnsi="Arial"/>
        </w:rPr>
        <w:t xml:space="preserve">a single plane, and you have 3.2 billion cars driving around and space, you have a plane that's bigger than the Earth because it's larger than the sphere of the earth. And you have 43,000 miles of y. So 43,000 plane miles </w:t>
      </w:r>
      <w:r w:rsidR="00456836">
        <w:rPr>
          <w:rFonts w:ascii="Arial" w:hAnsi="Arial"/>
        </w:rPr>
        <w:t xml:space="preserve">of </w:t>
      </w:r>
      <w:r>
        <w:rPr>
          <w:rFonts w:ascii="Arial" w:hAnsi="Arial"/>
        </w:rPr>
        <w:t xml:space="preserve">plane to go for. So there's a lot of space </w:t>
      </w:r>
      <w:r w:rsidR="00456836">
        <w:rPr>
          <w:rFonts w:ascii="Arial" w:hAnsi="Arial"/>
        </w:rPr>
        <w:t xml:space="preserve">in </w:t>
      </w:r>
      <w:r>
        <w:rPr>
          <w:rFonts w:ascii="Arial" w:hAnsi="Arial"/>
        </w:rPr>
        <w:t xml:space="preserve">space. Space is crowded at all, it's just people have to be more sophisticated. And that's what's happening now is governments and companies have to be more sophisticated, how they manage traffic and space. But </w:t>
      </w:r>
      <w:r w:rsidR="00456836">
        <w:rPr>
          <w:rFonts w:ascii="Arial" w:hAnsi="Arial"/>
        </w:rPr>
        <w:t>no</w:t>
      </w:r>
      <w:r>
        <w:rPr>
          <w:rFonts w:ascii="Arial" w:hAnsi="Arial"/>
        </w:rPr>
        <w:t xml:space="preserve">, </w:t>
      </w:r>
      <w:r w:rsidR="00456836">
        <w:rPr>
          <w:rFonts w:ascii="Arial" w:hAnsi="Arial"/>
        </w:rPr>
        <w:t>there’s tons of room in space</w:t>
      </w:r>
      <w:r>
        <w:rPr>
          <w:rFonts w:ascii="Arial" w:hAnsi="Arial"/>
        </w:rPr>
        <w:t xml:space="preserve"> to put tons of objects.</w:t>
      </w:r>
    </w:p>
    <w:p w14:paraId="2FA35909" w14:textId="77777777" w:rsidR="00043668" w:rsidRDefault="00043668">
      <w:pPr>
        <w:spacing w:after="0"/>
      </w:pPr>
    </w:p>
    <w:p w14:paraId="06153386"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1F6106E0" w14:textId="77777777" w:rsidR="0012447B" w:rsidRDefault="0012447B">
      <w:pPr>
        <w:spacing w:after="0"/>
        <w:rPr>
          <w:rFonts w:ascii="Arial" w:hAnsi="Arial"/>
        </w:rPr>
      </w:pPr>
    </w:p>
    <w:p w14:paraId="71C44BB6" w14:textId="770895A0" w:rsidR="00043668" w:rsidRDefault="00F15D7E">
      <w:pPr>
        <w:spacing w:after="0"/>
      </w:pPr>
      <w:r>
        <w:rPr>
          <w:rFonts w:ascii="Arial" w:hAnsi="Arial"/>
        </w:rPr>
        <w:t>But is all space equal</w:t>
      </w:r>
      <w:r w:rsidR="00456836">
        <w:rPr>
          <w:rFonts w:ascii="Arial" w:hAnsi="Arial"/>
        </w:rPr>
        <w:t>?</w:t>
      </w:r>
      <w:r>
        <w:rPr>
          <w:rFonts w:ascii="Arial" w:hAnsi="Arial"/>
        </w:rPr>
        <w:t xml:space="preserve"> Is there less than tons of space for desirable places to put stuff</w:t>
      </w:r>
      <w:r w:rsidR="00456836">
        <w:rPr>
          <w:rFonts w:ascii="Arial" w:hAnsi="Arial"/>
        </w:rPr>
        <w:t>?</w:t>
      </w:r>
    </w:p>
    <w:p w14:paraId="129980C1" w14:textId="77777777" w:rsidR="00043668" w:rsidRDefault="00043668">
      <w:pPr>
        <w:spacing w:after="0"/>
      </w:pPr>
    </w:p>
    <w:p w14:paraId="3AE906E1"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18B9CC3E" w14:textId="77777777" w:rsidR="00DD53AE" w:rsidRPr="00D84A33" w:rsidRDefault="00DD53AE" w:rsidP="00DD53AE">
      <w:pPr>
        <w:spacing w:after="0"/>
        <w:rPr>
          <w:rFonts w:ascii="Arial" w:hAnsi="Arial"/>
          <w:b/>
        </w:rPr>
      </w:pPr>
    </w:p>
    <w:p w14:paraId="133848AC" w14:textId="62C43B07" w:rsidR="00043668" w:rsidRDefault="00F15D7E">
      <w:pPr>
        <w:spacing w:after="0"/>
      </w:pPr>
      <w:r>
        <w:rPr>
          <w:rFonts w:ascii="Arial" w:hAnsi="Arial"/>
        </w:rPr>
        <w:t xml:space="preserve">There's a real place that it has there's a lot of rules </w:t>
      </w:r>
      <w:r w:rsidR="00456836">
        <w:rPr>
          <w:rFonts w:ascii="Arial" w:hAnsi="Arial"/>
        </w:rPr>
        <w:t xml:space="preserve">is </w:t>
      </w:r>
      <w:r>
        <w:rPr>
          <w:rFonts w:ascii="Arial" w:hAnsi="Arial"/>
        </w:rPr>
        <w:t xml:space="preserve">geosynchronous. So there's only so many spots that are always </w:t>
      </w:r>
      <w:r w:rsidR="00456836">
        <w:rPr>
          <w:rFonts w:ascii="Arial" w:hAnsi="Arial"/>
        </w:rPr>
        <w:t>over New York</w:t>
      </w:r>
      <w:r>
        <w:rPr>
          <w:rFonts w:ascii="Arial" w:hAnsi="Arial"/>
        </w:rPr>
        <w:t xml:space="preserve"> city. So you can think about yo your direct TV or your XM radio, or and </w:t>
      </w:r>
      <w:r>
        <w:rPr>
          <w:rFonts w:ascii="Arial" w:hAnsi="Arial"/>
        </w:rPr>
        <w:lastRenderedPageBreak/>
        <w:t xml:space="preserve">then all the spy satellites. And so there that just exists in orbiter communications, there are only so many spots in geosynchronous without bumping into anybody else. And that's where that's where it gets complicated, then what happens is, people go ahead and they squat. So even if they have a </w:t>
      </w:r>
      <w:r w:rsidR="00456836">
        <w:rPr>
          <w:rFonts w:ascii="Arial" w:hAnsi="Arial"/>
        </w:rPr>
        <w:t xml:space="preserve">satellite </w:t>
      </w:r>
      <w:r>
        <w:rPr>
          <w:rFonts w:ascii="Arial" w:hAnsi="Arial"/>
        </w:rPr>
        <w:t>dead, they leave it there. But no one else could go there until they figure out what else to put there. So it's like real estate. And so it's almost like the metaverse they're buying, they own the real estate</w:t>
      </w:r>
      <w:r w:rsidR="00456836">
        <w:rPr>
          <w:rFonts w:ascii="Arial" w:hAnsi="Arial"/>
        </w:rPr>
        <w:t xml:space="preserve"> in</w:t>
      </w:r>
      <w:r>
        <w:rPr>
          <w:rFonts w:ascii="Arial" w:hAnsi="Arial"/>
        </w:rPr>
        <w:t xml:space="preserve"> space.</w:t>
      </w:r>
    </w:p>
    <w:p w14:paraId="71489D9D" w14:textId="77777777" w:rsidR="00043668" w:rsidRDefault="00043668">
      <w:pPr>
        <w:spacing w:after="0"/>
      </w:pPr>
    </w:p>
    <w:p w14:paraId="1A24DF76"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35422836" w14:textId="77777777" w:rsidR="0012447B" w:rsidRDefault="0012447B">
      <w:pPr>
        <w:spacing w:after="0"/>
        <w:rPr>
          <w:rFonts w:ascii="Arial" w:hAnsi="Arial"/>
        </w:rPr>
      </w:pPr>
    </w:p>
    <w:p w14:paraId="1004575E" w14:textId="4C535DCC" w:rsidR="00043668" w:rsidRDefault="00F15D7E">
      <w:pPr>
        <w:spacing w:after="0"/>
      </w:pPr>
      <w:r>
        <w:rPr>
          <w:rFonts w:ascii="Arial" w:hAnsi="Arial"/>
        </w:rPr>
        <w:t>Do you see the regulatory regime changing and adversely impacting the business? Or is it going to open up and in, maybe even be easier to function</w:t>
      </w:r>
      <w:r w:rsidR="001739F0">
        <w:rPr>
          <w:rFonts w:ascii="Arial" w:hAnsi="Arial"/>
        </w:rPr>
        <w:t xml:space="preserve"> in?</w:t>
      </w:r>
    </w:p>
    <w:p w14:paraId="119869A6" w14:textId="77777777" w:rsidR="00043668" w:rsidRDefault="00043668">
      <w:pPr>
        <w:spacing w:after="0"/>
      </w:pPr>
    </w:p>
    <w:p w14:paraId="7E0988C7"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4ED14030" w14:textId="77777777" w:rsidR="00DD53AE" w:rsidRPr="00D84A33" w:rsidRDefault="00DD53AE" w:rsidP="00DD53AE">
      <w:pPr>
        <w:spacing w:after="0"/>
        <w:rPr>
          <w:rFonts w:ascii="Arial" w:hAnsi="Arial"/>
          <w:b/>
        </w:rPr>
      </w:pPr>
    </w:p>
    <w:p w14:paraId="3893652D" w14:textId="74FA2401" w:rsidR="00043668" w:rsidRDefault="00F15D7E">
      <w:pPr>
        <w:spacing w:after="0"/>
      </w:pPr>
      <w:r>
        <w:rPr>
          <w:rFonts w:ascii="Arial" w:hAnsi="Arial"/>
        </w:rPr>
        <w:t xml:space="preserve">I think once you get, you know, space, situational awareness down to a true science, and you have true traffic control and space, and people have true collision avoidance systems, and foreign governments stop being irresponsible and blowing stuff up in space. If you look at what the Chinese did, and what the Russians did, that's just irresponsible. Because they're creating debris in space, that could put other objects and human lives </w:t>
      </w:r>
      <w:r w:rsidR="001739F0">
        <w:rPr>
          <w:rFonts w:ascii="Arial" w:hAnsi="Arial"/>
        </w:rPr>
        <w:t xml:space="preserve">now at </w:t>
      </w:r>
      <w:r>
        <w:rPr>
          <w:rFonts w:ascii="Arial" w:hAnsi="Arial"/>
        </w:rPr>
        <w:t xml:space="preserve">risk on the ISS and other things. It's irresponsible, what they're doing, and they need to act responsibly. But once we figure out how to clean up the garbage in space, which will happen, I mean, that is not technologically impossible, it's actually technologically very easy. It's just </w:t>
      </w:r>
      <w:r w:rsidR="001739F0">
        <w:rPr>
          <w:rFonts w:ascii="Arial" w:hAnsi="Arial"/>
        </w:rPr>
        <w:t xml:space="preserve">someone is </w:t>
      </w:r>
      <w:r>
        <w:rPr>
          <w:rFonts w:ascii="Arial" w:hAnsi="Arial"/>
        </w:rPr>
        <w:t xml:space="preserve">going to have to have the will </w:t>
      </w:r>
      <w:r w:rsidR="001739F0">
        <w:rPr>
          <w:rFonts w:ascii="Arial" w:hAnsi="Arial"/>
        </w:rPr>
        <w:t>to pay for it</w:t>
      </w:r>
      <w:r>
        <w:rPr>
          <w:rFonts w:ascii="Arial" w:hAnsi="Arial"/>
        </w:rPr>
        <w:t xml:space="preserve"> at this point. To clean up the debris in space, then we'll be things will be seems will be very organized going forward.</w:t>
      </w:r>
    </w:p>
    <w:p w14:paraId="099D3050" w14:textId="77777777" w:rsidR="00043668" w:rsidRDefault="00043668">
      <w:pPr>
        <w:spacing w:after="0"/>
      </w:pPr>
    </w:p>
    <w:p w14:paraId="0F82D99E"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49C0F571" w14:textId="77777777" w:rsidR="0012447B" w:rsidRDefault="0012447B">
      <w:pPr>
        <w:spacing w:after="0"/>
        <w:rPr>
          <w:rFonts w:ascii="Arial" w:hAnsi="Arial"/>
        </w:rPr>
      </w:pPr>
    </w:p>
    <w:p w14:paraId="08DA1FDD" w14:textId="019EF245" w:rsidR="00043668" w:rsidRDefault="001739F0">
      <w:pPr>
        <w:spacing w:after="0"/>
      </w:pPr>
      <w:r>
        <w:rPr>
          <w:rFonts w:ascii="Arial" w:hAnsi="Arial"/>
        </w:rPr>
        <w:t xml:space="preserve">Timeline </w:t>
      </w:r>
      <w:r w:rsidR="00F15D7E">
        <w:rPr>
          <w:rFonts w:ascii="Arial" w:hAnsi="Arial"/>
        </w:rPr>
        <w:t>for all of that to take place in including acting responsible responsibly</w:t>
      </w:r>
      <w:r>
        <w:rPr>
          <w:rFonts w:ascii="Arial" w:hAnsi="Arial"/>
        </w:rPr>
        <w:t>?</w:t>
      </w:r>
    </w:p>
    <w:p w14:paraId="3305264C" w14:textId="77777777" w:rsidR="00043668" w:rsidRDefault="00043668">
      <w:pPr>
        <w:spacing w:after="0"/>
      </w:pPr>
    </w:p>
    <w:p w14:paraId="73EAB96F"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0ED8C852" w14:textId="77777777" w:rsidR="00DD53AE" w:rsidRPr="00D84A33" w:rsidRDefault="00DD53AE" w:rsidP="00DD53AE">
      <w:pPr>
        <w:spacing w:after="0"/>
        <w:rPr>
          <w:rFonts w:ascii="Arial" w:hAnsi="Arial"/>
          <w:b/>
        </w:rPr>
      </w:pPr>
    </w:p>
    <w:p w14:paraId="3DFF9B65" w14:textId="2D89A1F8" w:rsidR="00043668" w:rsidRDefault="00DD53AE" w:rsidP="00DD53AE">
      <w:pPr>
        <w:spacing w:after="0"/>
      </w:pPr>
      <w:r>
        <w:rPr>
          <w:rFonts w:ascii="Arial" w:hAnsi="Arial"/>
        </w:rPr>
        <w:t xml:space="preserve"> </w:t>
      </w:r>
      <w:r w:rsidR="001739F0">
        <w:rPr>
          <w:rFonts w:ascii="Arial" w:hAnsi="Arial"/>
        </w:rPr>
        <w:t xml:space="preserve">[Laughs] </w:t>
      </w:r>
      <w:r w:rsidR="00F15D7E">
        <w:rPr>
          <w:rFonts w:ascii="Arial" w:hAnsi="Arial"/>
        </w:rPr>
        <w:t>I don't know 2000 years</w:t>
      </w:r>
      <w:r w:rsidR="001739F0">
        <w:rPr>
          <w:rFonts w:ascii="Arial" w:hAnsi="Arial"/>
        </w:rPr>
        <w:t>?</w:t>
      </w:r>
      <w:r w:rsidR="00F15D7E">
        <w:rPr>
          <w:rFonts w:ascii="Arial" w:hAnsi="Arial"/>
        </w:rPr>
        <w:t xml:space="preserve"> </w:t>
      </w:r>
      <w:r w:rsidR="001739F0">
        <w:rPr>
          <w:rFonts w:ascii="Arial" w:hAnsi="Arial"/>
        </w:rPr>
        <w:t>3000 years?</w:t>
      </w:r>
      <w:r w:rsidR="00F15D7E">
        <w:rPr>
          <w:rFonts w:ascii="Arial" w:hAnsi="Arial"/>
        </w:rPr>
        <w:t xml:space="preserve"> We still can't act responsibly in our own planet on the ground. I don't know how we're gonna do it in orbit.</w:t>
      </w:r>
    </w:p>
    <w:p w14:paraId="11F94ADC" w14:textId="77777777" w:rsidR="00043668" w:rsidRDefault="00043668">
      <w:pPr>
        <w:spacing w:after="0"/>
      </w:pPr>
    </w:p>
    <w:p w14:paraId="48285BFC"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5C569509" w14:textId="77777777" w:rsidR="0012447B" w:rsidRDefault="0012447B">
      <w:pPr>
        <w:spacing w:after="0"/>
        <w:rPr>
          <w:rFonts w:ascii="Arial" w:hAnsi="Arial"/>
        </w:rPr>
      </w:pPr>
    </w:p>
    <w:p w14:paraId="215289A4" w14:textId="7414C857" w:rsidR="00043668" w:rsidRDefault="00F15D7E">
      <w:pPr>
        <w:spacing w:after="0"/>
      </w:pPr>
      <w:r>
        <w:rPr>
          <w:rFonts w:ascii="Arial" w:hAnsi="Arial"/>
        </w:rPr>
        <w:t>Okay, so until that magic day happens. Do you see an increasing Oh, forbearance of regulations to compensate for our not acting responsible</w:t>
      </w:r>
      <w:r w:rsidR="001739F0">
        <w:rPr>
          <w:rFonts w:ascii="Arial" w:hAnsi="Arial"/>
        </w:rPr>
        <w:t>?</w:t>
      </w:r>
    </w:p>
    <w:p w14:paraId="7677236E" w14:textId="77777777" w:rsidR="00043668" w:rsidRDefault="00043668">
      <w:pPr>
        <w:spacing w:after="0"/>
      </w:pPr>
    </w:p>
    <w:p w14:paraId="564B9D3D"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2DDC18AF" w14:textId="77777777" w:rsidR="00DD53AE" w:rsidRPr="00D84A33" w:rsidRDefault="00DD53AE" w:rsidP="00DD53AE">
      <w:pPr>
        <w:spacing w:after="0"/>
        <w:rPr>
          <w:rFonts w:ascii="Arial" w:hAnsi="Arial"/>
          <w:b/>
        </w:rPr>
      </w:pPr>
    </w:p>
    <w:p w14:paraId="677667E7" w14:textId="77777777" w:rsidR="00043668" w:rsidRDefault="00F15D7E">
      <w:pPr>
        <w:spacing w:after="0"/>
      </w:pPr>
      <w:r>
        <w:rPr>
          <w:rFonts w:ascii="Arial" w:hAnsi="Arial"/>
        </w:rPr>
        <w:t>I think there's more, but you're definitely gonna see, you know, more and more regulation, but don't be overbearing because remember, every country's got to agree, the Chinese and the Russians and everything else all have to agree.</w:t>
      </w:r>
    </w:p>
    <w:p w14:paraId="447CE6E1" w14:textId="77777777" w:rsidR="00043668" w:rsidRDefault="00043668">
      <w:pPr>
        <w:spacing w:after="0"/>
      </w:pPr>
    </w:p>
    <w:p w14:paraId="65186549" w14:textId="7433EAAA" w:rsidR="0012447B" w:rsidRDefault="0012447B" w:rsidP="0012447B">
      <w:pPr>
        <w:spacing w:after="0"/>
        <w:rPr>
          <w:rFonts w:ascii="Arial" w:hAnsi="Arial"/>
          <w:b/>
        </w:rPr>
      </w:pPr>
      <w:r w:rsidRPr="0049439C">
        <w:rPr>
          <w:rFonts w:ascii="Arial" w:hAnsi="Arial"/>
          <w:b/>
        </w:rPr>
        <w:lastRenderedPageBreak/>
        <w:t>Dr. David Livingston</w:t>
      </w:r>
      <w:r>
        <w:rPr>
          <w:rFonts w:ascii="Arial" w:hAnsi="Arial"/>
          <w:b/>
        </w:rPr>
        <w:t>:</w:t>
      </w:r>
    </w:p>
    <w:p w14:paraId="06BE71A0" w14:textId="77777777" w:rsidR="00DD53AE" w:rsidRPr="0049439C" w:rsidRDefault="00DD53AE" w:rsidP="0012447B">
      <w:pPr>
        <w:spacing w:after="0"/>
        <w:rPr>
          <w:rFonts w:ascii="Arial" w:hAnsi="Arial"/>
          <w:b/>
        </w:rPr>
      </w:pPr>
    </w:p>
    <w:p w14:paraId="792A912D" w14:textId="62275D81" w:rsidR="00043668" w:rsidRDefault="00F15D7E">
      <w:pPr>
        <w:spacing w:after="0"/>
      </w:pPr>
      <w:r>
        <w:rPr>
          <w:rFonts w:ascii="Arial" w:hAnsi="Arial"/>
        </w:rPr>
        <w:t>Yeah, that's gonna be an impossibility. The way we're going now, here's a here's another one for you, Linda's in New York. And she said, right now, today, the US is highly partisan, highly divided on almost all issues. Maybe on Ukraine we</w:t>
      </w:r>
      <w:r w:rsidR="001739F0">
        <w:rPr>
          <w:rFonts w:ascii="Arial" w:hAnsi="Arial"/>
        </w:rPr>
        <w:t>’</w:t>
      </w:r>
      <w:r>
        <w:rPr>
          <w:rFonts w:ascii="Arial" w:hAnsi="Arial"/>
        </w:rPr>
        <w:t>re somewhat united. But generally speaking, we are a highly divided country. And one side hates the administration and power. And if and when that changes, then one side will still hate the administration and power. So do you see the partisanship and the politics on the domestic front going on in America? And that has gone on for maybe the past 12 to 15 years, including today, as a detriment to satellites in the space business? Or is it an asset? Or is it neutral?</w:t>
      </w:r>
    </w:p>
    <w:p w14:paraId="7110748A" w14:textId="77777777" w:rsidR="00043668" w:rsidRDefault="00043668">
      <w:pPr>
        <w:spacing w:after="0"/>
      </w:pPr>
    </w:p>
    <w:p w14:paraId="21B6DC00"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7F22B859" w14:textId="77777777" w:rsidR="00DD53AE" w:rsidRPr="00D84A33" w:rsidRDefault="00DD53AE" w:rsidP="00DD53AE">
      <w:pPr>
        <w:spacing w:after="0"/>
        <w:rPr>
          <w:rFonts w:ascii="Arial" w:hAnsi="Arial"/>
          <w:b/>
        </w:rPr>
      </w:pPr>
    </w:p>
    <w:p w14:paraId="6B579A67" w14:textId="23543834" w:rsidR="00043668" w:rsidRDefault="00DD53AE">
      <w:pPr>
        <w:spacing w:after="0"/>
      </w:pPr>
      <w:r>
        <w:rPr>
          <w:rFonts w:ascii="Arial" w:hAnsi="Arial"/>
        </w:rPr>
        <w:t xml:space="preserve">You know, I give </w:t>
      </w:r>
      <w:r w:rsidR="00F15D7E">
        <w:rPr>
          <w:rFonts w:ascii="Arial" w:hAnsi="Arial"/>
        </w:rPr>
        <w:t xml:space="preserve">Congress a lot of credit, and both parties a lot of credit, that they both have been very unified in their approach to space for the most part, they've both been very supportive of the DoD desire and mission in space. I think I think they're being very constructive. And, and very helpful. So I really can't complain a lot about how I have a lot of other things that </w:t>
      </w:r>
      <w:r w:rsidR="001739F0">
        <w:rPr>
          <w:rFonts w:ascii="Arial" w:hAnsi="Arial"/>
        </w:rPr>
        <w:t xml:space="preserve">I can </w:t>
      </w:r>
      <w:r w:rsidR="00F15D7E">
        <w:rPr>
          <w:rFonts w:ascii="Arial" w:hAnsi="Arial"/>
        </w:rPr>
        <w:t>complain about</w:t>
      </w:r>
      <w:r w:rsidR="001739F0">
        <w:rPr>
          <w:rFonts w:ascii="Arial" w:hAnsi="Arial"/>
        </w:rPr>
        <w:t>, but</w:t>
      </w:r>
      <w:r w:rsidR="00F15D7E">
        <w:rPr>
          <w:rFonts w:ascii="Arial" w:hAnsi="Arial"/>
        </w:rPr>
        <w:t xml:space="preserve"> space </w:t>
      </w:r>
      <w:r w:rsidR="001739F0">
        <w:rPr>
          <w:rFonts w:ascii="Arial" w:hAnsi="Arial"/>
        </w:rPr>
        <w:t xml:space="preserve">isn’t </w:t>
      </w:r>
      <w:r w:rsidR="00F15D7E">
        <w:rPr>
          <w:rFonts w:ascii="Arial" w:hAnsi="Arial"/>
        </w:rPr>
        <w:t>one of them.</w:t>
      </w:r>
    </w:p>
    <w:p w14:paraId="1ACB5F73" w14:textId="77777777" w:rsidR="00043668" w:rsidRDefault="00043668">
      <w:pPr>
        <w:spacing w:after="0"/>
      </w:pPr>
    </w:p>
    <w:p w14:paraId="1A4C7E04"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66E24C85" w14:textId="77777777" w:rsidR="0012447B" w:rsidRDefault="0012447B">
      <w:pPr>
        <w:spacing w:after="0"/>
        <w:rPr>
          <w:rFonts w:ascii="Arial" w:hAnsi="Arial"/>
        </w:rPr>
      </w:pPr>
    </w:p>
    <w:p w14:paraId="7943569F" w14:textId="0FD12E1A" w:rsidR="00043668" w:rsidRDefault="00F15D7E">
      <w:pPr>
        <w:spacing w:after="0"/>
      </w:pPr>
      <w:r>
        <w:rPr>
          <w:rFonts w:ascii="Arial" w:hAnsi="Arial"/>
        </w:rPr>
        <w:t xml:space="preserve">So </w:t>
      </w:r>
      <w:r w:rsidR="001739F0">
        <w:rPr>
          <w:rFonts w:ascii="Arial" w:hAnsi="Arial"/>
        </w:rPr>
        <w:t xml:space="preserve">space seems </w:t>
      </w:r>
      <w:r>
        <w:rPr>
          <w:rFonts w:ascii="Arial" w:hAnsi="Arial"/>
        </w:rPr>
        <w:t>to have a little bit of immunity from what's going on with the rest of the country?</w:t>
      </w:r>
    </w:p>
    <w:p w14:paraId="275F199C" w14:textId="77777777" w:rsidR="00043668" w:rsidRDefault="00043668">
      <w:pPr>
        <w:spacing w:after="0"/>
      </w:pPr>
    </w:p>
    <w:p w14:paraId="73A4402F"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7F3F4222" w14:textId="77777777" w:rsidR="00DD53AE" w:rsidRPr="00D84A33" w:rsidRDefault="00DD53AE" w:rsidP="00DD53AE">
      <w:pPr>
        <w:spacing w:after="0"/>
        <w:rPr>
          <w:rFonts w:ascii="Arial" w:hAnsi="Arial"/>
          <w:b/>
        </w:rPr>
      </w:pPr>
    </w:p>
    <w:p w14:paraId="1A171387" w14:textId="455BA270" w:rsidR="00043668" w:rsidRDefault="00F15D7E">
      <w:pPr>
        <w:spacing w:after="0"/>
      </w:pPr>
      <w:r>
        <w:rPr>
          <w:rFonts w:ascii="Arial" w:hAnsi="Arial"/>
        </w:rPr>
        <w:t xml:space="preserve">Well, I think they all understand that space is space is very, you know, everyone's interested in space. everyone realizes you can solve problems </w:t>
      </w:r>
      <w:r w:rsidR="001739F0">
        <w:rPr>
          <w:rFonts w:ascii="Arial" w:hAnsi="Arial"/>
        </w:rPr>
        <w:t>on Earth from space</w:t>
      </w:r>
      <w:r>
        <w:rPr>
          <w:rFonts w:ascii="Arial" w:hAnsi="Arial"/>
        </w:rPr>
        <w:t xml:space="preserve">, and everybody very </w:t>
      </w:r>
      <w:r w:rsidR="001739F0">
        <w:rPr>
          <w:rFonts w:ascii="Arial" w:hAnsi="Arial"/>
        </w:rPr>
        <w:t xml:space="preserve">much </w:t>
      </w:r>
      <w:r>
        <w:rPr>
          <w:rFonts w:ascii="Arial" w:hAnsi="Arial"/>
        </w:rPr>
        <w:t xml:space="preserve">wants it to succeed. So I think you see the government being very cooperative, very helpful, </w:t>
      </w:r>
      <w:r w:rsidR="00D9761E">
        <w:rPr>
          <w:rFonts w:ascii="Arial" w:hAnsi="Arial"/>
        </w:rPr>
        <w:t xml:space="preserve">at least </w:t>
      </w:r>
      <w:r>
        <w:rPr>
          <w:rFonts w:ascii="Arial" w:hAnsi="Arial"/>
        </w:rPr>
        <w:t>that's what I see</w:t>
      </w:r>
      <w:r w:rsidR="00D9761E">
        <w:rPr>
          <w:rFonts w:ascii="Arial" w:hAnsi="Arial"/>
        </w:rPr>
        <w:t>,</w:t>
      </w:r>
      <w:r>
        <w:rPr>
          <w:rFonts w:ascii="Arial" w:hAnsi="Arial"/>
        </w:rPr>
        <w:t xml:space="preserve"> </w:t>
      </w:r>
      <w:r w:rsidR="00D9761E">
        <w:rPr>
          <w:rFonts w:ascii="Arial" w:hAnsi="Arial"/>
        </w:rPr>
        <w:t xml:space="preserve">the government </w:t>
      </w:r>
      <w:r>
        <w:rPr>
          <w:rFonts w:ascii="Arial" w:hAnsi="Arial"/>
        </w:rPr>
        <w:t>being very cooperative, very helpful.</w:t>
      </w:r>
    </w:p>
    <w:p w14:paraId="0254EC00" w14:textId="77777777" w:rsidR="00043668" w:rsidRDefault="00043668">
      <w:pPr>
        <w:spacing w:after="0"/>
      </w:pPr>
    </w:p>
    <w:p w14:paraId="54D07A2F"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6CC89E11" w14:textId="77777777" w:rsidR="0012447B" w:rsidRDefault="0012447B">
      <w:pPr>
        <w:spacing w:after="0"/>
        <w:rPr>
          <w:rFonts w:ascii="Arial" w:hAnsi="Arial"/>
        </w:rPr>
      </w:pPr>
    </w:p>
    <w:p w14:paraId="6DD27A80" w14:textId="15B5714F" w:rsidR="00043668" w:rsidRDefault="00F15D7E">
      <w:pPr>
        <w:spacing w:after="0"/>
      </w:pPr>
      <w:r>
        <w:rPr>
          <w:rFonts w:ascii="Arial" w:hAnsi="Arial"/>
        </w:rPr>
        <w:t xml:space="preserve">So we don't often on the </w:t>
      </w:r>
      <w:r w:rsidR="00D9761E">
        <w:rPr>
          <w:rFonts w:ascii="Arial" w:hAnsi="Arial"/>
        </w:rPr>
        <w:t xml:space="preserve">Space Show </w:t>
      </w:r>
      <w:r>
        <w:rPr>
          <w:rFonts w:ascii="Arial" w:hAnsi="Arial"/>
        </w:rPr>
        <w:t xml:space="preserve">get a chance to talk to the defense contractors who who do that. Only, I mean, we have talked to people from Boeing, that usually it's about their commercial vehicles, or ISS or, and we've talked to people from Lockheed, and that was mostly about Orion </w:t>
      </w:r>
      <w:r w:rsidR="00586E82">
        <w:rPr>
          <w:rFonts w:ascii="Arial" w:hAnsi="Arial"/>
        </w:rPr>
        <w:t xml:space="preserve">and </w:t>
      </w:r>
      <w:r>
        <w:rPr>
          <w:rFonts w:ascii="Arial" w:hAnsi="Arial"/>
        </w:rPr>
        <w:t>their projects, so, but it's a little bit different in talking to you. So one of the things we also talk about, and I'm going to try to tie it together with you, is that the, the general public, is not necessarily particularly well informed on space. And we hear this about space tourism. We hear this about launching rockets, and they're not green. All sorts of different things, environmental concerns, that maybe are not really true environmental concerns. So how do you see space in general, not specifically what you're doing? In the general public? Are we well informed on space and this type of related science? Or is there a lot of room for progress?</w:t>
      </w:r>
    </w:p>
    <w:p w14:paraId="3EB26308" w14:textId="77777777" w:rsidR="00043668" w:rsidRDefault="00043668">
      <w:pPr>
        <w:spacing w:after="0"/>
      </w:pPr>
    </w:p>
    <w:p w14:paraId="15A2BE94" w14:textId="77777777" w:rsidR="00DD53AE" w:rsidRDefault="00DD53AE">
      <w:pPr>
        <w:spacing w:after="0"/>
        <w:rPr>
          <w:rFonts w:ascii="Arial" w:hAnsi="Arial"/>
          <w:b/>
        </w:rPr>
      </w:pPr>
      <w:r w:rsidRPr="00D84A33">
        <w:rPr>
          <w:rFonts w:ascii="Arial" w:hAnsi="Arial"/>
          <w:b/>
        </w:rPr>
        <w:t>Marc Bell</w:t>
      </w:r>
      <w:r>
        <w:rPr>
          <w:rFonts w:ascii="Arial" w:hAnsi="Arial"/>
          <w:b/>
        </w:rPr>
        <w:t>:</w:t>
      </w:r>
    </w:p>
    <w:p w14:paraId="3D9CB395" w14:textId="77777777" w:rsidR="00DD53AE" w:rsidRDefault="00DD53AE">
      <w:pPr>
        <w:spacing w:after="0"/>
        <w:rPr>
          <w:rFonts w:ascii="Arial" w:hAnsi="Arial"/>
          <w:b/>
        </w:rPr>
      </w:pPr>
    </w:p>
    <w:p w14:paraId="4E63915F" w14:textId="4AA52C2E" w:rsidR="00043668" w:rsidRPr="00DD53AE" w:rsidRDefault="00F15D7E">
      <w:pPr>
        <w:spacing w:after="0"/>
        <w:rPr>
          <w:rFonts w:ascii="Arial" w:hAnsi="Arial"/>
          <w:b/>
        </w:rPr>
      </w:pPr>
      <w:r>
        <w:rPr>
          <w:rFonts w:ascii="Arial" w:hAnsi="Arial"/>
        </w:rPr>
        <w:lastRenderedPageBreak/>
        <w:t xml:space="preserve">Unfortunately, there's a lot of room for progress. So it's just getting the general public </w:t>
      </w:r>
      <w:r w:rsidR="00586E82">
        <w:rPr>
          <w:rFonts w:ascii="Arial" w:hAnsi="Arial"/>
        </w:rPr>
        <w:t xml:space="preserve">to </w:t>
      </w:r>
      <w:r>
        <w:rPr>
          <w:rFonts w:ascii="Arial" w:hAnsi="Arial"/>
        </w:rPr>
        <w:t xml:space="preserve">understand that first of all, not all </w:t>
      </w:r>
      <w:r w:rsidR="00586E82">
        <w:rPr>
          <w:rFonts w:ascii="Arial" w:hAnsi="Arial"/>
        </w:rPr>
        <w:t>LEO</w:t>
      </w:r>
      <w:r>
        <w:rPr>
          <w:rFonts w:ascii="Arial" w:hAnsi="Arial"/>
        </w:rPr>
        <w:t xml:space="preserve"> satellites are the same. Everybody assumed everybody was in </w:t>
      </w:r>
      <w:r w:rsidR="00586E82">
        <w:rPr>
          <w:rFonts w:ascii="Arial" w:hAnsi="Arial"/>
        </w:rPr>
        <w:t xml:space="preserve">LEO's </w:t>
      </w:r>
      <w:r>
        <w:rPr>
          <w:rFonts w:ascii="Arial" w:hAnsi="Arial"/>
        </w:rPr>
        <w:t xml:space="preserve">do the exact same thing, or everybody who's doing a </w:t>
      </w:r>
      <w:r w:rsidR="00586E82">
        <w:rPr>
          <w:rFonts w:ascii="Arial" w:hAnsi="Arial"/>
        </w:rPr>
        <w:t>LEO</w:t>
      </w:r>
      <w:r>
        <w:rPr>
          <w:rFonts w:ascii="Arial" w:hAnsi="Arial"/>
        </w:rPr>
        <w:t xml:space="preserve">, not all imaging is the same, not all technologies are the same. And trying to get people to understand they're very different products that do different things, but completely different. And they and, you know, it's, you know, it goes back to you know, we have to spend more money in schools on </w:t>
      </w:r>
      <w:r w:rsidR="00586E82">
        <w:rPr>
          <w:rFonts w:ascii="Arial" w:hAnsi="Arial"/>
        </w:rPr>
        <w:t>STEM</w:t>
      </w:r>
      <w:r>
        <w:rPr>
          <w:rFonts w:ascii="Arial" w:hAnsi="Arial"/>
        </w:rPr>
        <w:t>, and educating people in schools. And, you know, there's, but we need more math and science in the classroom, and that will help down the road.</w:t>
      </w:r>
    </w:p>
    <w:p w14:paraId="5CCCB8B6" w14:textId="77777777" w:rsidR="00043668" w:rsidRDefault="00043668">
      <w:pPr>
        <w:spacing w:after="0"/>
      </w:pPr>
    </w:p>
    <w:p w14:paraId="348A3308"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62359A77" w14:textId="77777777" w:rsidR="0012447B" w:rsidRDefault="0012447B">
      <w:pPr>
        <w:spacing w:after="0"/>
        <w:rPr>
          <w:rFonts w:ascii="Arial" w:hAnsi="Arial"/>
        </w:rPr>
      </w:pPr>
    </w:p>
    <w:p w14:paraId="35EAA411" w14:textId="7771C23D" w:rsidR="00043668" w:rsidRDefault="00F15D7E">
      <w:pPr>
        <w:spacing w:after="0"/>
      </w:pPr>
      <w:r>
        <w:rPr>
          <w:rFonts w:ascii="Arial" w:hAnsi="Arial"/>
        </w:rPr>
        <w:t>You have a listener phone call. So I Hi, listener, welcome to our program this morning. Who are you? Where are you please?</w:t>
      </w:r>
    </w:p>
    <w:p w14:paraId="05A4DF92" w14:textId="77777777" w:rsidR="00043668" w:rsidRDefault="00043668">
      <w:pPr>
        <w:spacing w:after="0"/>
      </w:pPr>
    </w:p>
    <w:p w14:paraId="21218AC7" w14:textId="34B813E6" w:rsidR="00043668" w:rsidRPr="0012447B" w:rsidRDefault="0012447B">
      <w:pPr>
        <w:spacing w:after="0"/>
        <w:rPr>
          <w:rFonts w:ascii="Arial" w:hAnsi="Arial"/>
          <w:b/>
        </w:rPr>
      </w:pPr>
      <w:r w:rsidRPr="0012447B">
        <w:rPr>
          <w:rFonts w:ascii="Arial" w:hAnsi="Arial"/>
          <w:b/>
        </w:rPr>
        <w:t xml:space="preserve">John (show listener who called in): </w:t>
      </w:r>
    </w:p>
    <w:p w14:paraId="14E026DD" w14:textId="77777777" w:rsidR="0012447B" w:rsidRDefault="0012447B">
      <w:pPr>
        <w:spacing w:after="0"/>
      </w:pPr>
    </w:p>
    <w:p w14:paraId="1ED5CA9D" w14:textId="3C7DB899" w:rsidR="00043668" w:rsidRDefault="00F15D7E">
      <w:pPr>
        <w:spacing w:after="0"/>
      </w:pPr>
      <w:r>
        <w:rPr>
          <w:rFonts w:ascii="Arial" w:hAnsi="Arial"/>
        </w:rPr>
        <w:t xml:space="preserve">Hey, David </w:t>
      </w:r>
      <w:r w:rsidR="00586E82">
        <w:rPr>
          <w:rFonts w:ascii="Arial" w:hAnsi="Arial"/>
        </w:rPr>
        <w:t xml:space="preserve">it’s </w:t>
      </w:r>
      <w:r>
        <w:rPr>
          <w:rFonts w:ascii="Arial" w:hAnsi="Arial"/>
        </w:rPr>
        <w:t>John in Fremont.</w:t>
      </w:r>
    </w:p>
    <w:p w14:paraId="0ACAA61B" w14:textId="77777777" w:rsidR="00043668" w:rsidRDefault="00043668">
      <w:pPr>
        <w:spacing w:after="0"/>
      </w:pPr>
    </w:p>
    <w:p w14:paraId="2ED02446" w14:textId="77777777" w:rsidR="0012447B" w:rsidRPr="0049439C" w:rsidRDefault="0012447B" w:rsidP="0012447B">
      <w:pPr>
        <w:spacing w:after="0"/>
        <w:rPr>
          <w:rFonts w:ascii="Arial" w:hAnsi="Arial"/>
          <w:b/>
        </w:rPr>
      </w:pPr>
      <w:r w:rsidRPr="0049439C">
        <w:rPr>
          <w:rFonts w:ascii="Arial" w:hAnsi="Arial"/>
          <w:b/>
        </w:rPr>
        <w:t>Dr. David Livingston</w:t>
      </w:r>
      <w:r>
        <w:rPr>
          <w:rFonts w:ascii="Arial" w:hAnsi="Arial"/>
          <w:b/>
        </w:rPr>
        <w:t>:</w:t>
      </w:r>
    </w:p>
    <w:p w14:paraId="77F36356" w14:textId="77777777" w:rsidR="0012447B" w:rsidRDefault="0012447B">
      <w:pPr>
        <w:spacing w:after="0"/>
        <w:rPr>
          <w:rFonts w:ascii="Arial" w:hAnsi="Arial"/>
        </w:rPr>
      </w:pPr>
    </w:p>
    <w:p w14:paraId="5C6818BC" w14:textId="268FDBE3" w:rsidR="00043668" w:rsidRDefault="00F15D7E">
      <w:pPr>
        <w:spacing w:after="0"/>
      </w:pPr>
      <w:r>
        <w:rPr>
          <w:rFonts w:ascii="Arial" w:hAnsi="Arial"/>
        </w:rPr>
        <w:t>Hi, John. Welcome to the show. Hey,</w:t>
      </w:r>
    </w:p>
    <w:p w14:paraId="2089BC1D" w14:textId="77777777" w:rsidR="00043668" w:rsidRDefault="00043668">
      <w:pPr>
        <w:spacing w:after="0"/>
      </w:pPr>
    </w:p>
    <w:p w14:paraId="725186F9" w14:textId="77777777" w:rsidR="0012447B" w:rsidRPr="0012447B" w:rsidRDefault="0012447B" w:rsidP="0012447B">
      <w:pPr>
        <w:spacing w:after="0"/>
        <w:rPr>
          <w:rFonts w:ascii="Arial" w:hAnsi="Arial"/>
          <w:b/>
        </w:rPr>
      </w:pPr>
      <w:r w:rsidRPr="0012447B">
        <w:rPr>
          <w:rFonts w:ascii="Arial" w:hAnsi="Arial"/>
          <w:b/>
        </w:rPr>
        <w:t xml:space="preserve">John (show listener who called in): </w:t>
      </w:r>
    </w:p>
    <w:p w14:paraId="32168660" w14:textId="77777777" w:rsidR="0012447B" w:rsidRDefault="0012447B">
      <w:pPr>
        <w:spacing w:after="0"/>
        <w:rPr>
          <w:rFonts w:ascii="Arial" w:hAnsi="Arial"/>
        </w:rPr>
      </w:pPr>
    </w:p>
    <w:p w14:paraId="7D0A824E" w14:textId="22D0749E" w:rsidR="00043668" w:rsidRDefault="00F15D7E">
      <w:pPr>
        <w:spacing w:after="0"/>
      </w:pPr>
      <w:r>
        <w:rPr>
          <w:rFonts w:ascii="Arial" w:hAnsi="Arial"/>
        </w:rPr>
        <w:t xml:space="preserve">so I had a question. regarding sustainability and on orbit servicing and stuff are you working with firms like </w:t>
      </w:r>
      <w:r w:rsidR="00586E82">
        <w:rPr>
          <w:rFonts w:ascii="Arial" w:hAnsi="Arial"/>
        </w:rPr>
        <w:t xml:space="preserve">Red Wire </w:t>
      </w:r>
      <w:r>
        <w:rPr>
          <w:rFonts w:ascii="Arial" w:hAnsi="Arial"/>
        </w:rPr>
        <w:t xml:space="preserve">to, you know, outfit your satellites with </w:t>
      </w:r>
      <w:r w:rsidR="00586E82">
        <w:rPr>
          <w:rFonts w:ascii="Arial" w:hAnsi="Arial"/>
        </w:rPr>
        <w:t xml:space="preserve">like </w:t>
      </w:r>
      <w:r>
        <w:rPr>
          <w:rFonts w:ascii="Arial" w:hAnsi="Arial"/>
        </w:rPr>
        <w:t>dog tags that are the magnetic systems for deorbiting and or servicing satellites.</w:t>
      </w:r>
    </w:p>
    <w:p w14:paraId="1735D4D0" w14:textId="77777777" w:rsidR="00043668" w:rsidRDefault="00043668">
      <w:pPr>
        <w:spacing w:after="0"/>
      </w:pPr>
    </w:p>
    <w:p w14:paraId="5F75DF0C"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47FABABC" w14:textId="77777777" w:rsidR="00DD53AE" w:rsidRPr="00D84A33" w:rsidRDefault="00DD53AE" w:rsidP="00DD53AE">
      <w:pPr>
        <w:spacing w:after="0"/>
        <w:rPr>
          <w:rFonts w:ascii="Arial" w:hAnsi="Arial"/>
          <w:b/>
        </w:rPr>
      </w:pPr>
    </w:p>
    <w:p w14:paraId="208680CE" w14:textId="4D75787E" w:rsidR="00043668" w:rsidRDefault="00F15D7E">
      <w:pPr>
        <w:spacing w:after="0"/>
      </w:pPr>
      <w:r>
        <w:rPr>
          <w:rFonts w:ascii="Arial" w:hAnsi="Arial"/>
        </w:rPr>
        <w:t xml:space="preserve">We do </w:t>
      </w:r>
      <w:r w:rsidR="00033F34">
        <w:rPr>
          <w:rFonts w:ascii="Arial" w:hAnsi="Arial"/>
        </w:rPr>
        <w:t xml:space="preserve">work </w:t>
      </w:r>
      <w:r>
        <w:rPr>
          <w:rFonts w:ascii="Arial" w:hAnsi="Arial"/>
        </w:rPr>
        <w:t xml:space="preserve">with </w:t>
      </w:r>
      <w:r w:rsidR="00033F34">
        <w:rPr>
          <w:rFonts w:ascii="Arial" w:hAnsi="Arial"/>
        </w:rPr>
        <w:t>Red Wire,</w:t>
      </w:r>
      <w:r>
        <w:rPr>
          <w:rFonts w:ascii="Arial" w:hAnsi="Arial"/>
        </w:rPr>
        <w:t xml:space="preserve"> </w:t>
      </w:r>
      <w:r w:rsidR="00033F34">
        <w:rPr>
          <w:rFonts w:ascii="Arial" w:hAnsi="Arial"/>
        </w:rPr>
        <w:t xml:space="preserve">it's </w:t>
      </w:r>
      <w:r>
        <w:rPr>
          <w:rFonts w:ascii="Arial" w:hAnsi="Arial"/>
        </w:rPr>
        <w:t xml:space="preserve">a great company. I don't know exactly all the time ahead what we are doing with them with them. We do have our own deorbiting system. I </w:t>
      </w:r>
      <w:r w:rsidR="00033F34">
        <w:rPr>
          <w:rFonts w:ascii="Arial" w:hAnsi="Arial"/>
        </w:rPr>
        <w:t xml:space="preserve">do </w:t>
      </w:r>
      <w:r>
        <w:rPr>
          <w:rFonts w:ascii="Arial" w:hAnsi="Arial"/>
        </w:rPr>
        <w:t xml:space="preserve">know that. But that was that was long before </w:t>
      </w:r>
      <w:r w:rsidR="00033F34">
        <w:rPr>
          <w:rFonts w:ascii="Arial" w:hAnsi="Arial"/>
        </w:rPr>
        <w:t xml:space="preserve">Red Wire </w:t>
      </w:r>
      <w:r>
        <w:rPr>
          <w:rFonts w:ascii="Arial" w:hAnsi="Arial"/>
        </w:rPr>
        <w:t xml:space="preserve">was created. But those are great guy. They're great guys, and they </w:t>
      </w:r>
      <w:r w:rsidR="00033F34">
        <w:rPr>
          <w:rFonts w:ascii="Arial" w:hAnsi="Arial"/>
        </w:rPr>
        <w:t xml:space="preserve">built </w:t>
      </w:r>
      <w:r>
        <w:rPr>
          <w:rFonts w:ascii="Arial" w:hAnsi="Arial"/>
        </w:rPr>
        <w:t>a great business.</w:t>
      </w:r>
    </w:p>
    <w:p w14:paraId="63082F62" w14:textId="77777777" w:rsidR="00043668" w:rsidRDefault="00043668">
      <w:pPr>
        <w:spacing w:after="0"/>
      </w:pPr>
    </w:p>
    <w:p w14:paraId="00AE5AA8" w14:textId="77777777" w:rsidR="0012447B" w:rsidRPr="0012447B" w:rsidRDefault="0012447B" w:rsidP="0012447B">
      <w:pPr>
        <w:spacing w:after="0"/>
        <w:rPr>
          <w:rFonts w:ascii="Arial" w:hAnsi="Arial"/>
          <w:b/>
        </w:rPr>
      </w:pPr>
      <w:r w:rsidRPr="0012447B">
        <w:rPr>
          <w:rFonts w:ascii="Arial" w:hAnsi="Arial"/>
          <w:b/>
        </w:rPr>
        <w:t xml:space="preserve">John (show listener who called in): </w:t>
      </w:r>
    </w:p>
    <w:p w14:paraId="76EA00CD" w14:textId="77777777" w:rsidR="0012447B" w:rsidRDefault="0012447B">
      <w:pPr>
        <w:spacing w:after="0"/>
        <w:rPr>
          <w:rFonts w:ascii="Arial" w:hAnsi="Arial"/>
        </w:rPr>
      </w:pPr>
    </w:p>
    <w:p w14:paraId="69187B43" w14:textId="52252ADB" w:rsidR="00043668" w:rsidRDefault="00F15D7E">
      <w:pPr>
        <w:spacing w:after="0"/>
      </w:pPr>
      <w:r>
        <w:rPr>
          <w:rFonts w:ascii="Arial" w:hAnsi="Arial"/>
        </w:rPr>
        <w:t>How does how does your deorbiting system work?</w:t>
      </w:r>
    </w:p>
    <w:p w14:paraId="6B3DA5D5" w14:textId="77777777" w:rsidR="00043668" w:rsidRDefault="00043668">
      <w:pPr>
        <w:spacing w:after="0"/>
      </w:pPr>
    </w:p>
    <w:p w14:paraId="42DB35D5"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6EAD07CA" w14:textId="77777777" w:rsidR="00DD53AE" w:rsidRPr="00D84A33" w:rsidRDefault="00DD53AE" w:rsidP="00DD53AE">
      <w:pPr>
        <w:spacing w:after="0"/>
        <w:rPr>
          <w:rFonts w:ascii="Arial" w:hAnsi="Arial"/>
          <w:b/>
        </w:rPr>
      </w:pPr>
    </w:p>
    <w:p w14:paraId="76A510D7" w14:textId="472B4CCF" w:rsidR="00043668" w:rsidRDefault="00F15D7E">
      <w:pPr>
        <w:spacing w:after="0"/>
      </w:pPr>
      <w:r>
        <w:rPr>
          <w:rFonts w:ascii="Arial" w:hAnsi="Arial"/>
        </w:rPr>
        <w:t xml:space="preserve">We technically how does it work? I couldn't tell you over the phone. You know, I can tell you that, you know, we are big believers in sustainability in space. And we make sure that all our satellites deorbit when they're when they're when they're done with their useful life. We want to </w:t>
      </w:r>
      <w:r w:rsidR="00DD53AE">
        <w:rPr>
          <w:rFonts w:ascii="Arial" w:hAnsi="Arial"/>
        </w:rPr>
        <w:t xml:space="preserve">leave no footprint in </w:t>
      </w:r>
      <w:r>
        <w:rPr>
          <w:rFonts w:ascii="Arial" w:hAnsi="Arial"/>
        </w:rPr>
        <w:t>space.</w:t>
      </w:r>
    </w:p>
    <w:p w14:paraId="3583EDDC" w14:textId="77777777" w:rsidR="00043668" w:rsidRDefault="00043668">
      <w:pPr>
        <w:spacing w:after="0"/>
      </w:pPr>
    </w:p>
    <w:p w14:paraId="6A90A225" w14:textId="65FE581B" w:rsidR="0012447B" w:rsidRPr="0012447B" w:rsidRDefault="0012447B" w:rsidP="0012447B">
      <w:pPr>
        <w:spacing w:after="0"/>
        <w:rPr>
          <w:rFonts w:ascii="Arial" w:hAnsi="Arial"/>
          <w:b/>
        </w:rPr>
      </w:pPr>
      <w:r w:rsidRPr="0012447B">
        <w:rPr>
          <w:rFonts w:ascii="Arial" w:hAnsi="Arial"/>
          <w:b/>
        </w:rPr>
        <w:t xml:space="preserve">John (show listener who called in): </w:t>
      </w:r>
    </w:p>
    <w:p w14:paraId="34666CBC" w14:textId="77777777" w:rsidR="0012447B" w:rsidRDefault="0012447B">
      <w:pPr>
        <w:spacing w:after="0"/>
        <w:rPr>
          <w:rFonts w:ascii="Arial" w:hAnsi="Arial"/>
        </w:rPr>
      </w:pPr>
    </w:p>
    <w:p w14:paraId="0380223E" w14:textId="7FF1B2E9" w:rsidR="00043668" w:rsidRDefault="00F15D7E">
      <w:pPr>
        <w:spacing w:after="0"/>
      </w:pPr>
      <w:r>
        <w:rPr>
          <w:rFonts w:ascii="Arial" w:hAnsi="Arial"/>
        </w:rPr>
        <w:t>Is it explained someplace on your website.</w:t>
      </w:r>
    </w:p>
    <w:p w14:paraId="65AE5959" w14:textId="77777777" w:rsidR="00043668" w:rsidRDefault="00043668">
      <w:pPr>
        <w:spacing w:after="0"/>
      </w:pPr>
    </w:p>
    <w:p w14:paraId="1A721AD5"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267C2E14" w14:textId="77777777" w:rsidR="00DD53AE" w:rsidRPr="00D84A33" w:rsidRDefault="00DD53AE" w:rsidP="00DD53AE">
      <w:pPr>
        <w:spacing w:after="0"/>
        <w:rPr>
          <w:rFonts w:ascii="Arial" w:hAnsi="Arial"/>
          <w:b/>
        </w:rPr>
      </w:pPr>
    </w:p>
    <w:p w14:paraId="33014E32" w14:textId="77777777" w:rsidR="00336EE2" w:rsidRDefault="00F15D7E">
      <w:pPr>
        <w:spacing w:after="0"/>
        <w:rPr>
          <w:rFonts w:ascii="Arial" w:hAnsi="Arial"/>
        </w:rPr>
      </w:pPr>
      <w:r>
        <w:rPr>
          <w:rFonts w:ascii="Arial" w:hAnsi="Arial"/>
        </w:rPr>
        <w:t xml:space="preserve">It is not </w:t>
      </w:r>
    </w:p>
    <w:p w14:paraId="1AB7F49D" w14:textId="6675607C" w:rsidR="00336EE2" w:rsidRDefault="00336EE2">
      <w:pPr>
        <w:spacing w:after="0"/>
        <w:rPr>
          <w:rFonts w:ascii="Arial" w:hAnsi="Arial"/>
        </w:rPr>
      </w:pPr>
    </w:p>
    <w:p w14:paraId="3DAB82CA" w14:textId="77777777" w:rsidR="0012447B" w:rsidRPr="0012447B" w:rsidRDefault="0012447B" w:rsidP="0012447B">
      <w:pPr>
        <w:spacing w:after="0"/>
        <w:rPr>
          <w:rFonts w:ascii="Arial" w:hAnsi="Arial"/>
          <w:b/>
        </w:rPr>
      </w:pPr>
      <w:r w:rsidRPr="0012447B">
        <w:rPr>
          <w:rFonts w:ascii="Arial" w:hAnsi="Arial"/>
          <w:b/>
        </w:rPr>
        <w:t xml:space="preserve">John (show listener who called in): </w:t>
      </w:r>
    </w:p>
    <w:p w14:paraId="40036776" w14:textId="4D3E7DE3" w:rsidR="00336EE2" w:rsidRDefault="00336EE2">
      <w:pPr>
        <w:spacing w:after="0"/>
        <w:rPr>
          <w:rFonts w:ascii="Arial" w:hAnsi="Arial"/>
        </w:rPr>
      </w:pPr>
      <w:r>
        <w:rPr>
          <w:rFonts w:ascii="Arial" w:hAnsi="Arial"/>
        </w:rPr>
        <w:t xml:space="preserve"> </w:t>
      </w:r>
    </w:p>
    <w:p w14:paraId="5DDA8B36" w14:textId="0B9DDC91" w:rsidR="00043668" w:rsidRDefault="0012447B">
      <w:pPr>
        <w:spacing w:after="0"/>
      </w:pPr>
      <w:r>
        <w:rPr>
          <w:rFonts w:ascii="Arial" w:hAnsi="Arial"/>
        </w:rPr>
        <w:t>O</w:t>
      </w:r>
      <w:r w:rsidR="00F15D7E">
        <w:rPr>
          <w:rFonts w:ascii="Arial" w:hAnsi="Arial"/>
        </w:rPr>
        <w:t>kay.</w:t>
      </w:r>
      <w:r>
        <w:t xml:space="preserve"> </w:t>
      </w:r>
      <w:r w:rsidR="00F15D7E">
        <w:rPr>
          <w:rFonts w:ascii="Arial" w:hAnsi="Arial"/>
        </w:rPr>
        <w:t>Is it a security issue?</w:t>
      </w:r>
    </w:p>
    <w:p w14:paraId="241B733B" w14:textId="77777777" w:rsidR="00043668" w:rsidRDefault="00043668">
      <w:pPr>
        <w:spacing w:after="0"/>
      </w:pPr>
    </w:p>
    <w:p w14:paraId="16D277E9"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234EF2E6" w14:textId="77777777" w:rsidR="00DD53AE" w:rsidRPr="00D84A33" w:rsidRDefault="00DD53AE" w:rsidP="00DD53AE">
      <w:pPr>
        <w:spacing w:after="0"/>
        <w:rPr>
          <w:rFonts w:ascii="Arial" w:hAnsi="Arial"/>
          <w:b/>
        </w:rPr>
      </w:pPr>
    </w:p>
    <w:p w14:paraId="11DE87B2" w14:textId="0AA1A2BA" w:rsidR="00043668" w:rsidRDefault="00F15D7E">
      <w:pPr>
        <w:spacing w:after="0"/>
      </w:pPr>
      <w:r>
        <w:rPr>
          <w:rFonts w:ascii="Arial" w:hAnsi="Arial"/>
        </w:rPr>
        <w:t xml:space="preserve">We'll Yeah, </w:t>
      </w:r>
      <w:r w:rsidR="008545C6">
        <w:rPr>
          <w:rFonts w:ascii="Arial" w:hAnsi="Arial"/>
        </w:rPr>
        <w:t xml:space="preserve">we don’t </w:t>
      </w:r>
      <w:r>
        <w:rPr>
          <w:rFonts w:ascii="Arial" w:hAnsi="Arial"/>
        </w:rPr>
        <w:t xml:space="preserve">discuss the technical details </w:t>
      </w:r>
      <w:r w:rsidR="00DD53AE">
        <w:rPr>
          <w:rFonts w:ascii="Arial" w:hAnsi="Arial"/>
        </w:rPr>
        <w:t>of</w:t>
      </w:r>
      <w:r>
        <w:rPr>
          <w:rFonts w:ascii="Arial" w:hAnsi="Arial"/>
        </w:rPr>
        <w:t xml:space="preserve"> our </w:t>
      </w:r>
      <w:r w:rsidR="008545C6">
        <w:rPr>
          <w:rFonts w:ascii="Arial" w:hAnsi="Arial"/>
        </w:rPr>
        <w:t>security</w:t>
      </w:r>
      <w:r>
        <w:rPr>
          <w:rFonts w:ascii="Arial" w:hAnsi="Arial"/>
        </w:rPr>
        <w:t>. Yeah</w:t>
      </w:r>
      <w:r w:rsidR="008545C6">
        <w:rPr>
          <w:rFonts w:ascii="Arial" w:hAnsi="Arial"/>
        </w:rPr>
        <w:t>.</w:t>
      </w:r>
    </w:p>
    <w:p w14:paraId="21086D64" w14:textId="77777777" w:rsidR="00043668" w:rsidRDefault="00043668">
      <w:pPr>
        <w:spacing w:after="0"/>
      </w:pPr>
    </w:p>
    <w:p w14:paraId="65F56028" w14:textId="77777777"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41EA496B" w14:textId="77777777" w:rsidR="008545C6" w:rsidRDefault="008545C6">
      <w:pPr>
        <w:spacing w:after="0"/>
        <w:rPr>
          <w:rFonts w:ascii="Arial" w:hAnsi="Arial"/>
        </w:rPr>
      </w:pPr>
    </w:p>
    <w:p w14:paraId="0CA6A8DD" w14:textId="573C5DE0" w:rsidR="00043668" w:rsidRDefault="00F15D7E">
      <w:pPr>
        <w:spacing w:after="0"/>
      </w:pPr>
      <w:r>
        <w:rPr>
          <w:rFonts w:ascii="Arial" w:hAnsi="Arial"/>
        </w:rPr>
        <w:t>I understand that that makes sense. So, so are you like standardizing your satellite? I guess, bus or structure so that you can mass produce them?</w:t>
      </w:r>
    </w:p>
    <w:p w14:paraId="70A8D962" w14:textId="77777777" w:rsidR="00043668" w:rsidRDefault="00043668">
      <w:pPr>
        <w:spacing w:after="0"/>
      </w:pPr>
    </w:p>
    <w:p w14:paraId="1EFAAFCF"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38940092" w14:textId="495ACB17" w:rsidR="008545C6" w:rsidRDefault="008545C6">
      <w:pPr>
        <w:spacing w:after="0"/>
        <w:rPr>
          <w:rFonts w:ascii="Arial" w:hAnsi="Arial"/>
        </w:rPr>
      </w:pPr>
    </w:p>
    <w:p w14:paraId="13496C9B" w14:textId="6A39703F" w:rsidR="00043668" w:rsidRDefault="00336EE2">
      <w:pPr>
        <w:spacing w:after="0"/>
      </w:pPr>
      <w:r>
        <w:rPr>
          <w:rFonts w:ascii="Arial" w:hAnsi="Arial"/>
        </w:rPr>
        <w:t>W</w:t>
      </w:r>
      <w:r w:rsidR="00F15D7E">
        <w:rPr>
          <w:rFonts w:ascii="Arial" w:hAnsi="Arial"/>
        </w:rPr>
        <w:t>e are working towards that goal</w:t>
      </w:r>
      <w:r>
        <w:rPr>
          <w:rFonts w:ascii="Arial" w:hAnsi="Arial"/>
        </w:rPr>
        <w:t>.</w:t>
      </w:r>
      <w:r w:rsidR="00F15D7E">
        <w:rPr>
          <w:rFonts w:ascii="Arial" w:hAnsi="Arial"/>
        </w:rPr>
        <w:t xml:space="preserve"> </w:t>
      </w:r>
      <w:r>
        <w:rPr>
          <w:rFonts w:ascii="Arial" w:hAnsi="Arial"/>
        </w:rPr>
        <w:t>So t</w:t>
      </w:r>
      <w:r w:rsidR="00F15D7E">
        <w:rPr>
          <w:rFonts w:ascii="Arial" w:hAnsi="Arial"/>
        </w:rPr>
        <w:t xml:space="preserve">hat is a very good question. So we are definitely working to standardizing our buses that we have. </w:t>
      </w:r>
      <w:r>
        <w:rPr>
          <w:rFonts w:ascii="Arial" w:hAnsi="Arial"/>
        </w:rPr>
        <w:t>We</w:t>
      </w:r>
      <w:r w:rsidR="00F15D7E">
        <w:rPr>
          <w:rFonts w:ascii="Arial" w:hAnsi="Arial"/>
        </w:rPr>
        <w:t xml:space="preserve"> make 65 components in house already. Our own star charters </w:t>
      </w:r>
      <w:r>
        <w:rPr>
          <w:rFonts w:ascii="Arial" w:hAnsi="Arial"/>
        </w:rPr>
        <w:t>our own</w:t>
      </w:r>
      <w:r w:rsidR="00F15D7E">
        <w:rPr>
          <w:rFonts w:ascii="Arial" w:hAnsi="Arial"/>
        </w:rPr>
        <w:t xml:space="preserve"> flight computers </w:t>
      </w:r>
      <w:r>
        <w:rPr>
          <w:rFonts w:ascii="Arial" w:hAnsi="Arial"/>
        </w:rPr>
        <w:t xml:space="preserve">our own </w:t>
      </w:r>
      <w:r w:rsidR="00F15D7E">
        <w:rPr>
          <w:rFonts w:ascii="Arial" w:hAnsi="Arial"/>
        </w:rPr>
        <w:t xml:space="preserve">reaction wheels. And we view it all as Lego. And well, I </w:t>
      </w:r>
      <w:r>
        <w:rPr>
          <w:rFonts w:ascii="Arial" w:hAnsi="Arial"/>
        </w:rPr>
        <w:t>also happen</w:t>
      </w:r>
      <w:r w:rsidR="00F15D7E">
        <w:rPr>
          <w:rFonts w:ascii="Arial" w:hAnsi="Arial"/>
        </w:rPr>
        <w:t xml:space="preserve"> to be a big Lego</w:t>
      </w:r>
      <w:r>
        <w:rPr>
          <w:rFonts w:ascii="Arial" w:hAnsi="Arial"/>
        </w:rPr>
        <w:t xml:space="preserve"> nut, I know,</w:t>
      </w:r>
      <w:r w:rsidR="00F15D7E">
        <w:rPr>
          <w:rFonts w:ascii="Arial" w:hAnsi="Arial"/>
        </w:rPr>
        <w:t xml:space="preserve"> </w:t>
      </w:r>
      <w:r>
        <w:rPr>
          <w:rFonts w:ascii="Arial" w:hAnsi="Arial"/>
        </w:rPr>
        <w:t>s</w:t>
      </w:r>
      <w:r w:rsidR="00F15D7E">
        <w:rPr>
          <w:rFonts w:ascii="Arial" w:hAnsi="Arial"/>
        </w:rPr>
        <w:t xml:space="preserve">hocker. And, and so we literally make all our components to all plug and play. So whether we're doing 150 kilogram </w:t>
      </w:r>
      <w:r>
        <w:rPr>
          <w:rFonts w:ascii="Arial" w:hAnsi="Arial"/>
        </w:rPr>
        <w:t>bus</w:t>
      </w:r>
      <w:r w:rsidR="00F15D7E">
        <w:rPr>
          <w:rFonts w:ascii="Arial" w:hAnsi="Arial"/>
        </w:rPr>
        <w:t xml:space="preserve">, or a </w:t>
      </w:r>
      <w:r>
        <w:rPr>
          <w:rFonts w:ascii="Arial" w:hAnsi="Arial"/>
        </w:rPr>
        <w:t>500</w:t>
      </w:r>
      <w:r w:rsidR="00F15D7E">
        <w:rPr>
          <w:rFonts w:ascii="Arial" w:hAnsi="Arial"/>
        </w:rPr>
        <w:t xml:space="preserve"> kilogram </w:t>
      </w:r>
      <w:r>
        <w:rPr>
          <w:rFonts w:ascii="Arial" w:hAnsi="Arial"/>
        </w:rPr>
        <w:t>bus</w:t>
      </w:r>
      <w:r w:rsidR="00F15D7E">
        <w:rPr>
          <w:rFonts w:ascii="Arial" w:hAnsi="Arial"/>
        </w:rPr>
        <w:t xml:space="preserve">, we just literally plug different Lego components, different battery sizes, different power modules, different radios, and play them all together. So everything, a lot of what we do is plug and play. Because we are getting to that point that we want to be able to do everything on a robotic assembly line, and really producing the math. And so </w:t>
      </w:r>
      <w:r>
        <w:rPr>
          <w:rFonts w:ascii="Arial" w:hAnsi="Arial"/>
        </w:rPr>
        <w:t>we are going to open up in Brevard</w:t>
      </w:r>
      <w:r w:rsidR="00F15D7E">
        <w:rPr>
          <w:rFonts w:ascii="Arial" w:hAnsi="Arial"/>
        </w:rPr>
        <w:t xml:space="preserve"> County, we're </w:t>
      </w:r>
      <w:r>
        <w:rPr>
          <w:rFonts w:ascii="Arial" w:hAnsi="Arial"/>
        </w:rPr>
        <w:t xml:space="preserve">going to </w:t>
      </w:r>
      <w:r w:rsidR="00F15D7E">
        <w:rPr>
          <w:rFonts w:ascii="Arial" w:hAnsi="Arial"/>
        </w:rPr>
        <w:t xml:space="preserve">be building one of the world's largest satellite assembly facilities, it'll be over 650,000 square feet of space. It's almost a kilometer end to end. And that's an industry 4.0 facility, where it will be a lot of robotics and a lot of automated vehicles inside that facility, moving satellites around and assembling them and NASA will be able to we will </w:t>
      </w:r>
      <w:r>
        <w:rPr>
          <w:rFonts w:ascii="Arial" w:hAnsi="Arial"/>
        </w:rPr>
        <w:t xml:space="preserve">produce </w:t>
      </w:r>
      <w:r w:rsidR="00F15D7E">
        <w:rPr>
          <w:rFonts w:ascii="Arial" w:hAnsi="Arial"/>
        </w:rPr>
        <w:t>over 1000 small satellites a year out of that facility alone.</w:t>
      </w:r>
    </w:p>
    <w:p w14:paraId="02D82345" w14:textId="77777777" w:rsidR="00043668" w:rsidRDefault="00043668">
      <w:pPr>
        <w:spacing w:after="0"/>
      </w:pPr>
    </w:p>
    <w:p w14:paraId="7DA6AD22" w14:textId="77777777"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48B5E9A0" w14:textId="77777777" w:rsidR="008545C6" w:rsidRDefault="008545C6">
      <w:pPr>
        <w:spacing w:after="0"/>
        <w:rPr>
          <w:rFonts w:ascii="Arial" w:hAnsi="Arial"/>
        </w:rPr>
      </w:pPr>
    </w:p>
    <w:p w14:paraId="486FC434" w14:textId="505ADBFA" w:rsidR="00043668" w:rsidRDefault="00F15D7E">
      <w:pPr>
        <w:spacing w:after="0"/>
      </w:pPr>
      <w:r>
        <w:rPr>
          <w:rFonts w:ascii="Arial" w:hAnsi="Arial"/>
        </w:rPr>
        <w:t>Are you doing any 3d printing?</w:t>
      </w:r>
    </w:p>
    <w:p w14:paraId="02C6E9E4" w14:textId="77777777" w:rsidR="00043668" w:rsidRDefault="00043668">
      <w:pPr>
        <w:spacing w:after="0"/>
      </w:pPr>
    </w:p>
    <w:p w14:paraId="3FB2D020"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49E72E75" w14:textId="77777777" w:rsidR="00DD53AE" w:rsidRPr="00D84A33" w:rsidRDefault="00DD53AE" w:rsidP="00DD53AE">
      <w:pPr>
        <w:spacing w:after="0"/>
        <w:rPr>
          <w:rFonts w:ascii="Arial" w:hAnsi="Arial"/>
          <w:b/>
        </w:rPr>
      </w:pPr>
    </w:p>
    <w:p w14:paraId="665FCEE1" w14:textId="37FC9059" w:rsidR="00730228" w:rsidRDefault="00F15D7E">
      <w:pPr>
        <w:spacing w:after="0"/>
        <w:rPr>
          <w:rFonts w:ascii="Arial" w:hAnsi="Arial"/>
        </w:rPr>
      </w:pPr>
      <w:r>
        <w:rPr>
          <w:rFonts w:ascii="Arial" w:hAnsi="Arial"/>
        </w:rPr>
        <w:lastRenderedPageBreak/>
        <w:t xml:space="preserve">We are going to be doing additive manufacturing. So next generation 3d printing. </w:t>
      </w:r>
      <w:r w:rsidR="00730228">
        <w:rPr>
          <w:rFonts w:ascii="Arial" w:hAnsi="Arial"/>
        </w:rPr>
        <w:t>Are you familiar with</w:t>
      </w:r>
      <w:r>
        <w:rPr>
          <w:rFonts w:ascii="Arial" w:hAnsi="Arial"/>
        </w:rPr>
        <w:t xml:space="preserve"> </w:t>
      </w:r>
      <w:r w:rsidR="00730228">
        <w:rPr>
          <w:rFonts w:ascii="Arial" w:hAnsi="Arial"/>
        </w:rPr>
        <w:t xml:space="preserve">additive </w:t>
      </w:r>
      <w:r w:rsidR="008545C6">
        <w:rPr>
          <w:rFonts w:ascii="Arial" w:hAnsi="Arial"/>
        </w:rPr>
        <w:t>manufacturing?</w:t>
      </w:r>
      <w:r>
        <w:rPr>
          <w:rFonts w:ascii="Arial" w:hAnsi="Arial"/>
        </w:rPr>
        <w:t xml:space="preserve"> </w:t>
      </w:r>
    </w:p>
    <w:p w14:paraId="11C55D20" w14:textId="77777777" w:rsidR="00730228" w:rsidRDefault="00730228">
      <w:pPr>
        <w:spacing w:after="0"/>
        <w:rPr>
          <w:rFonts w:ascii="Arial" w:hAnsi="Arial"/>
        </w:rPr>
      </w:pPr>
    </w:p>
    <w:p w14:paraId="4A6BBADA" w14:textId="77777777"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5FCCE6E5" w14:textId="77777777" w:rsidR="008545C6" w:rsidRDefault="008545C6">
      <w:pPr>
        <w:spacing w:after="0"/>
        <w:rPr>
          <w:rFonts w:ascii="Arial" w:hAnsi="Arial"/>
        </w:rPr>
      </w:pPr>
    </w:p>
    <w:p w14:paraId="7480808F" w14:textId="07BFAFEE" w:rsidR="00730228" w:rsidRDefault="00F15D7E">
      <w:pPr>
        <w:spacing w:after="0"/>
        <w:rPr>
          <w:rFonts w:ascii="Arial" w:hAnsi="Arial"/>
        </w:rPr>
      </w:pPr>
      <w:r>
        <w:rPr>
          <w:rFonts w:ascii="Arial" w:hAnsi="Arial"/>
        </w:rPr>
        <w:t xml:space="preserve">Yes. </w:t>
      </w:r>
    </w:p>
    <w:p w14:paraId="55BBC730" w14:textId="77777777" w:rsidR="00730228" w:rsidRDefault="00730228">
      <w:pPr>
        <w:spacing w:after="0"/>
        <w:rPr>
          <w:rFonts w:ascii="Arial" w:hAnsi="Arial"/>
        </w:rPr>
      </w:pPr>
    </w:p>
    <w:p w14:paraId="5C28150B"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234BC5C5" w14:textId="4504E74C" w:rsidR="00DD53AE" w:rsidRDefault="00DD53AE">
      <w:pPr>
        <w:spacing w:after="0"/>
        <w:rPr>
          <w:rFonts w:ascii="Arial" w:hAnsi="Arial"/>
        </w:rPr>
      </w:pPr>
    </w:p>
    <w:p w14:paraId="51787FA9" w14:textId="37E9E6E6" w:rsidR="00043668" w:rsidRDefault="00F15D7E">
      <w:pPr>
        <w:spacing w:after="0"/>
      </w:pPr>
      <w:r>
        <w:rPr>
          <w:rFonts w:ascii="Arial" w:hAnsi="Arial"/>
        </w:rPr>
        <w:t>Yeah. So we do</w:t>
      </w:r>
      <w:r w:rsidR="00730228">
        <w:rPr>
          <w:rFonts w:ascii="Arial" w:hAnsi="Arial"/>
        </w:rPr>
        <w:t xml:space="preserve"> </w:t>
      </w:r>
      <w:r>
        <w:rPr>
          <w:rFonts w:ascii="Arial" w:hAnsi="Arial"/>
        </w:rPr>
        <w:t xml:space="preserve">that </w:t>
      </w:r>
      <w:r w:rsidR="00730228">
        <w:rPr>
          <w:rFonts w:ascii="Arial" w:hAnsi="Arial"/>
        </w:rPr>
        <w:t>instead of</w:t>
      </w:r>
      <w:r>
        <w:rPr>
          <w:rFonts w:ascii="Arial" w:hAnsi="Arial"/>
        </w:rPr>
        <w:t xml:space="preserve"> 3d printing.</w:t>
      </w:r>
    </w:p>
    <w:p w14:paraId="16C664B1" w14:textId="77777777" w:rsidR="00043668" w:rsidRDefault="00043668">
      <w:pPr>
        <w:spacing w:after="0"/>
      </w:pPr>
    </w:p>
    <w:p w14:paraId="0B352321" w14:textId="7739F31C"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636CB583" w14:textId="77777777" w:rsidR="008545C6" w:rsidRDefault="008545C6">
      <w:pPr>
        <w:spacing w:after="0"/>
        <w:rPr>
          <w:rFonts w:ascii="Arial" w:hAnsi="Arial"/>
        </w:rPr>
      </w:pPr>
    </w:p>
    <w:p w14:paraId="0FB5A603" w14:textId="48D77E7C" w:rsidR="00043668" w:rsidRDefault="00F15D7E">
      <w:pPr>
        <w:spacing w:after="0"/>
      </w:pPr>
      <w:r>
        <w:rPr>
          <w:rFonts w:ascii="Arial" w:hAnsi="Arial"/>
        </w:rPr>
        <w:t>Okay, cool.</w:t>
      </w:r>
      <w:r w:rsidR="008545C6">
        <w:t xml:space="preserve">  </w:t>
      </w:r>
      <w:r>
        <w:rPr>
          <w:rFonts w:ascii="Arial" w:hAnsi="Arial"/>
        </w:rPr>
        <w:t>Well, do you train your employees with the Vulcan mind meld? Or how do you get them standardized?</w:t>
      </w:r>
    </w:p>
    <w:p w14:paraId="46AE8846" w14:textId="77777777" w:rsidR="00043668" w:rsidRDefault="00043668">
      <w:pPr>
        <w:spacing w:after="0"/>
      </w:pPr>
    </w:p>
    <w:p w14:paraId="51C7F4A4"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7F01214C" w14:textId="77777777" w:rsidR="00DD53AE" w:rsidRPr="00D84A33" w:rsidRDefault="00DD53AE" w:rsidP="00DD53AE">
      <w:pPr>
        <w:spacing w:after="0"/>
        <w:rPr>
          <w:rFonts w:ascii="Arial" w:hAnsi="Arial"/>
          <w:b/>
        </w:rPr>
      </w:pPr>
    </w:p>
    <w:p w14:paraId="3862E8F7" w14:textId="78592884" w:rsidR="00043668" w:rsidRDefault="00F15D7E">
      <w:pPr>
        <w:spacing w:after="0"/>
      </w:pPr>
      <w:r>
        <w:rPr>
          <w:rFonts w:ascii="Arial" w:hAnsi="Arial"/>
        </w:rPr>
        <w:t xml:space="preserve">It's close, it's close, we tried </w:t>
      </w:r>
      <w:r w:rsidR="00730228">
        <w:rPr>
          <w:rFonts w:ascii="Arial" w:hAnsi="Arial"/>
        </w:rPr>
        <w:t xml:space="preserve">it </w:t>
      </w:r>
      <w:r>
        <w:rPr>
          <w:rFonts w:ascii="Arial" w:hAnsi="Arial"/>
        </w:rPr>
        <w:t xml:space="preserve">that </w:t>
      </w:r>
      <w:r w:rsidR="00730228">
        <w:rPr>
          <w:rFonts w:ascii="Arial" w:hAnsi="Arial"/>
        </w:rPr>
        <w:t xml:space="preserve">way </w:t>
      </w:r>
      <w:r>
        <w:rPr>
          <w:rFonts w:ascii="Arial" w:hAnsi="Arial"/>
        </w:rPr>
        <w:t>for a while</w:t>
      </w:r>
      <w:r w:rsidR="00730228">
        <w:rPr>
          <w:rFonts w:ascii="Arial" w:hAnsi="Arial"/>
        </w:rPr>
        <w:t xml:space="preserve"> and</w:t>
      </w:r>
      <w:r>
        <w:rPr>
          <w:rFonts w:ascii="Arial" w:hAnsi="Arial"/>
        </w:rPr>
        <w:t xml:space="preserve"> it didn't work as well as we thought. So instead, we bought them HoloLens </w:t>
      </w:r>
      <w:r w:rsidR="00730228">
        <w:rPr>
          <w:rFonts w:ascii="Arial" w:hAnsi="Arial"/>
        </w:rPr>
        <w:t>2s</w:t>
      </w:r>
      <w:r>
        <w:rPr>
          <w:rFonts w:ascii="Arial" w:hAnsi="Arial"/>
        </w:rPr>
        <w:t xml:space="preserve">, which is this headset that goes on their head, and it's translucent, and it shows them how to assemble a satellite how to do a job. And then we use Bluetooth enabled tools. So then they get real feedback back. </w:t>
      </w:r>
      <w:r w:rsidR="00DD53AE">
        <w:rPr>
          <w:rFonts w:ascii="Arial" w:hAnsi="Arial"/>
        </w:rPr>
        <w:t>And it’s</w:t>
      </w:r>
      <w:r>
        <w:rPr>
          <w:rFonts w:ascii="Arial" w:hAnsi="Arial"/>
        </w:rPr>
        <w:t xml:space="preserve"> pretty impressive stuff. And it's not quite there. But you know, but they have these these eyewear that people wear. It's very cool. I mean, I was an early adopter of Google Glass and I thought it was fabulous. And now with the HoloLens </w:t>
      </w:r>
      <w:r w:rsidR="00730228">
        <w:rPr>
          <w:rFonts w:ascii="Arial" w:hAnsi="Arial"/>
        </w:rPr>
        <w:t>2 they seem to</w:t>
      </w:r>
      <w:r>
        <w:rPr>
          <w:rFonts w:ascii="Arial" w:hAnsi="Arial"/>
        </w:rPr>
        <w:t xml:space="preserve"> have gotten it right</w:t>
      </w:r>
    </w:p>
    <w:p w14:paraId="45902FC2" w14:textId="77777777" w:rsidR="00043668" w:rsidRDefault="00043668">
      <w:pPr>
        <w:spacing w:after="0"/>
      </w:pPr>
    </w:p>
    <w:p w14:paraId="100E65FA" w14:textId="77777777"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071514A8" w14:textId="77777777" w:rsidR="008545C6" w:rsidRDefault="008545C6">
      <w:pPr>
        <w:spacing w:after="0"/>
        <w:rPr>
          <w:rFonts w:ascii="Arial" w:hAnsi="Arial"/>
        </w:rPr>
      </w:pPr>
    </w:p>
    <w:p w14:paraId="571517A3" w14:textId="27F542EC" w:rsidR="00043668" w:rsidRDefault="00730228">
      <w:pPr>
        <w:spacing w:after="0"/>
      </w:pPr>
      <w:r>
        <w:rPr>
          <w:rFonts w:ascii="Arial" w:hAnsi="Arial"/>
        </w:rPr>
        <w:t>Wow well</w:t>
      </w:r>
      <w:r w:rsidR="00F15D7E">
        <w:rPr>
          <w:rFonts w:ascii="Arial" w:hAnsi="Arial"/>
        </w:rPr>
        <w:t xml:space="preserve"> that's pretty cool. Well live long</w:t>
      </w:r>
      <w:r>
        <w:rPr>
          <w:rFonts w:ascii="Arial" w:hAnsi="Arial"/>
        </w:rPr>
        <w:t xml:space="preserve"> and prosper</w:t>
      </w:r>
      <w:r w:rsidR="00F15D7E">
        <w:rPr>
          <w:rFonts w:ascii="Arial" w:hAnsi="Arial"/>
        </w:rPr>
        <w:t>.</w:t>
      </w:r>
    </w:p>
    <w:p w14:paraId="554D6882" w14:textId="0EA30B50" w:rsidR="00043668" w:rsidRDefault="00043668">
      <w:pPr>
        <w:spacing w:after="0"/>
      </w:pPr>
    </w:p>
    <w:p w14:paraId="52973947"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5B13EFF1" w14:textId="77777777" w:rsidR="008545C6" w:rsidRDefault="008545C6">
      <w:pPr>
        <w:spacing w:after="0"/>
        <w:rPr>
          <w:rFonts w:ascii="Arial" w:hAnsi="Arial"/>
        </w:rPr>
      </w:pPr>
    </w:p>
    <w:p w14:paraId="7C81A9BF" w14:textId="24DD5BB5" w:rsidR="00043668" w:rsidRDefault="00F15D7E">
      <w:pPr>
        <w:spacing w:after="0"/>
      </w:pPr>
      <w:r>
        <w:rPr>
          <w:rFonts w:ascii="Arial" w:hAnsi="Arial"/>
        </w:rPr>
        <w:t>Anything else John?</w:t>
      </w:r>
    </w:p>
    <w:p w14:paraId="1559FDA0" w14:textId="77777777" w:rsidR="00043668" w:rsidRDefault="00043668">
      <w:pPr>
        <w:spacing w:after="0"/>
      </w:pPr>
    </w:p>
    <w:p w14:paraId="71CDAA58" w14:textId="77777777" w:rsidR="008545C6" w:rsidRPr="0012447B" w:rsidRDefault="008545C6" w:rsidP="008545C6">
      <w:pPr>
        <w:spacing w:after="0"/>
        <w:rPr>
          <w:rFonts w:ascii="Arial" w:hAnsi="Arial"/>
          <w:b/>
        </w:rPr>
      </w:pPr>
      <w:r w:rsidRPr="0012447B">
        <w:rPr>
          <w:rFonts w:ascii="Arial" w:hAnsi="Arial"/>
          <w:b/>
        </w:rPr>
        <w:t xml:space="preserve">John (show listener who called in): </w:t>
      </w:r>
    </w:p>
    <w:p w14:paraId="262D8572" w14:textId="77777777" w:rsidR="008545C6" w:rsidRDefault="008545C6">
      <w:pPr>
        <w:spacing w:after="0"/>
        <w:rPr>
          <w:rFonts w:ascii="Arial" w:hAnsi="Arial"/>
        </w:rPr>
      </w:pPr>
    </w:p>
    <w:p w14:paraId="5139C5F5" w14:textId="26442703" w:rsidR="000575FF" w:rsidRPr="008545C6" w:rsidRDefault="00F15D7E">
      <w:pPr>
        <w:spacing w:after="0"/>
      </w:pPr>
      <w:r>
        <w:rPr>
          <w:rFonts w:ascii="Arial" w:hAnsi="Arial"/>
        </w:rPr>
        <w:t>No, that's it</w:t>
      </w:r>
      <w:r w:rsidR="008545C6">
        <w:rPr>
          <w:rFonts w:ascii="Arial" w:hAnsi="Arial"/>
        </w:rPr>
        <w:t>.</w:t>
      </w:r>
      <w:r>
        <w:rPr>
          <w:rFonts w:ascii="Arial" w:hAnsi="Arial"/>
        </w:rPr>
        <w:t xml:space="preserve"> </w:t>
      </w:r>
      <w:r w:rsidR="008545C6">
        <w:rPr>
          <w:rFonts w:ascii="Arial" w:hAnsi="Arial"/>
        </w:rPr>
        <w:t>L</w:t>
      </w:r>
      <w:r>
        <w:rPr>
          <w:rFonts w:ascii="Arial" w:hAnsi="Arial"/>
        </w:rPr>
        <w:t>ooking forward to you getting on the UFO ETF so</w:t>
      </w:r>
      <w:r w:rsidR="008545C6">
        <w:t xml:space="preserve"> </w:t>
      </w:r>
      <w:r>
        <w:rPr>
          <w:rFonts w:ascii="Arial" w:hAnsi="Arial"/>
        </w:rPr>
        <w:t>we</w:t>
      </w:r>
      <w:r w:rsidR="008545C6">
        <w:rPr>
          <w:rFonts w:ascii="Arial" w:hAnsi="Arial"/>
        </w:rPr>
        <w:t xml:space="preserve"> can</w:t>
      </w:r>
      <w:r>
        <w:rPr>
          <w:rFonts w:ascii="Arial" w:hAnsi="Arial"/>
        </w:rPr>
        <w:t xml:space="preserve"> get on board through it. </w:t>
      </w:r>
    </w:p>
    <w:p w14:paraId="170E198A" w14:textId="77777777" w:rsidR="000575FF" w:rsidRDefault="000575FF">
      <w:pPr>
        <w:spacing w:after="0"/>
        <w:rPr>
          <w:rFonts w:ascii="Arial" w:hAnsi="Arial"/>
        </w:rPr>
      </w:pPr>
    </w:p>
    <w:p w14:paraId="5EACA312"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3865C052" w14:textId="2974E92E" w:rsidR="000575FF" w:rsidRDefault="000575FF">
      <w:pPr>
        <w:spacing w:after="0"/>
        <w:rPr>
          <w:rFonts w:ascii="Arial" w:hAnsi="Arial"/>
        </w:rPr>
      </w:pPr>
    </w:p>
    <w:p w14:paraId="72CE793C" w14:textId="5B3C684E" w:rsidR="00043668" w:rsidRDefault="00F15D7E">
      <w:pPr>
        <w:spacing w:after="0"/>
      </w:pPr>
      <w:r>
        <w:rPr>
          <w:rFonts w:ascii="Arial" w:hAnsi="Arial"/>
        </w:rPr>
        <w:t>John, thank you for calling. I really appreciate it. Okay.</w:t>
      </w:r>
    </w:p>
    <w:p w14:paraId="760DE283" w14:textId="77777777" w:rsidR="00043668" w:rsidRDefault="00043668">
      <w:pPr>
        <w:spacing w:after="0"/>
      </w:pPr>
    </w:p>
    <w:p w14:paraId="764CCE95"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4CE6C2C9" w14:textId="77777777" w:rsidR="008545C6" w:rsidRDefault="008545C6">
      <w:pPr>
        <w:spacing w:after="0"/>
        <w:rPr>
          <w:rFonts w:ascii="Arial" w:hAnsi="Arial"/>
        </w:rPr>
      </w:pPr>
    </w:p>
    <w:p w14:paraId="5BAF37DF" w14:textId="0BF18E24" w:rsidR="00043668" w:rsidRDefault="00F15D7E">
      <w:pPr>
        <w:spacing w:after="0"/>
      </w:pPr>
      <w:r>
        <w:rPr>
          <w:rFonts w:ascii="Arial" w:hAnsi="Arial"/>
        </w:rPr>
        <w:lastRenderedPageBreak/>
        <w:t>Thank you, John. listeners are still time if you would like to give us a call 1-866-687-7223 and you can continue to send email, Dr. space at the space show calm. It sounds like you really have a good time doing what you're doing. Is there something that stands out in your in your work and your company and all of what we've been talking about that that really sends you to the stars more than anything else?</w:t>
      </w:r>
    </w:p>
    <w:p w14:paraId="6BFF57C0" w14:textId="77777777" w:rsidR="00043668" w:rsidRDefault="00043668">
      <w:pPr>
        <w:spacing w:after="0"/>
      </w:pPr>
    </w:p>
    <w:p w14:paraId="02E38786" w14:textId="77777777" w:rsidR="00DD53AE" w:rsidRDefault="00DD53AE" w:rsidP="00DD53AE">
      <w:pPr>
        <w:spacing w:after="0"/>
        <w:rPr>
          <w:rFonts w:ascii="Arial" w:hAnsi="Arial"/>
          <w:b/>
        </w:rPr>
      </w:pPr>
      <w:r w:rsidRPr="00D84A33">
        <w:rPr>
          <w:rFonts w:ascii="Arial" w:hAnsi="Arial"/>
          <w:b/>
        </w:rPr>
        <w:t>Marc Bell</w:t>
      </w:r>
      <w:r>
        <w:rPr>
          <w:rFonts w:ascii="Arial" w:hAnsi="Arial"/>
          <w:b/>
        </w:rPr>
        <w:t>:</w:t>
      </w:r>
    </w:p>
    <w:p w14:paraId="6DD2CCC9" w14:textId="77777777" w:rsidR="00DD53AE" w:rsidRPr="00D84A33" w:rsidRDefault="00DD53AE" w:rsidP="00DD53AE">
      <w:pPr>
        <w:spacing w:after="0"/>
        <w:rPr>
          <w:rFonts w:ascii="Arial" w:hAnsi="Arial"/>
          <w:b/>
        </w:rPr>
      </w:pPr>
    </w:p>
    <w:p w14:paraId="62C5943C" w14:textId="27AD58B4" w:rsidR="00043668" w:rsidRDefault="00F15D7E">
      <w:pPr>
        <w:spacing w:after="0"/>
      </w:pPr>
      <w:r>
        <w:rPr>
          <w:rFonts w:ascii="Arial" w:hAnsi="Arial"/>
        </w:rPr>
        <w:t xml:space="preserve">You know, I love what I do. I truly love what I do. I work crazy hours. I put </w:t>
      </w:r>
      <w:r w:rsidR="00BA6880">
        <w:rPr>
          <w:rFonts w:ascii="Arial" w:hAnsi="Arial"/>
        </w:rPr>
        <w:t>in</w:t>
      </w:r>
      <w:r>
        <w:rPr>
          <w:rFonts w:ascii="Arial" w:hAnsi="Arial"/>
        </w:rPr>
        <w:t xml:space="preserve"> </w:t>
      </w:r>
      <w:r w:rsidR="000575FF">
        <w:rPr>
          <w:rFonts w:ascii="Arial" w:hAnsi="Arial"/>
        </w:rPr>
        <w:t xml:space="preserve">some days like </w:t>
      </w:r>
      <w:r>
        <w:rPr>
          <w:rFonts w:ascii="Arial" w:hAnsi="Arial"/>
        </w:rPr>
        <w:t>15 hours a day. And I think it's awesome. I mean, we're literally we're helping to make the world a safer place. I get to play with really cool toys, and I guess I get to watch sci</w:t>
      </w:r>
      <w:r w:rsidR="000575FF">
        <w:rPr>
          <w:rFonts w:ascii="Arial" w:hAnsi="Arial"/>
        </w:rPr>
        <w:t>-</w:t>
      </w:r>
      <w:r>
        <w:rPr>
          <w:rFonts w:ascii="Arial" w:hAnsi="Arial"/>
        </w:rPr>
        <w:t>fi movies and be like, Wow, we do that we do that, we are going to do that. And we really should do that. And that's how we like a movie nowadays. And it's pretty funny. And so it's so exciting to see all the crazy stuff we could do with space now. And watching all these, you know, spy movies, and like, wow, we do that now we actually do that. That's so cool.</w:t>
      </w:r>
    </w:p>
    <w:p w14:paraId="50D49B69" w14:textId="77777777" w:rsidR="00043668" w:rsidRDefault="00043668">
      <w:pPr>
        <w:spacing w:after="0"/>
      </w:pPr>
    </w:p>
    <w:p w14:paraId="0D00385E"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5C7F193B" w14:textId="77777777" w:rsidR="008545C6" w:rsidRDefault="008545C6" w:rsidP="008545C6">
      <w:pPr>
        <w:spacing w:after="0"/>
        <w:rPr>
          <w:rFonts w:ascii="Arial" w:hAnsi="Arial"/>
        </w:rPr>
      </w:pPr>
    </w:p>
    <w:p w14:paraId="4673D92F" w14:textId="01847A40" w:rsidR="00043668" w:rsidRDefault="00F15D7E">
      <w:pPr>
        <w:spacing w:after="0"/>
      </w:pPr>
      <w:r>
        <w:rPr>
          <w:rFonts w:ascii="Arial" w:hAnsi="Arial"/>
        </w:rPr>
        <w:t>So you're inspired to create products or improve products by sci</w:t>
      </w:r>
      <w:r w:rsidR="000575FF">
        <w:rPr>
          <w:rFonts w:ascii="Arial" w:hAnsi="Arial"/>
        </w:rPr>
        <w:t>-</w:t>
      </w:r>
      <w:r>
        <w:rPr>
          <w:rFonts w:ascii="Arial" w:hAnsi="Arial"/>
        </w:rPr>
        <w:t>fi movies.</w:t>
      </w:r>
    </w:p>
    <w:p w14:paraId="655FAD2C" w14:textId="77777777" w:rsidR="00043668" w:rsidRDefault="00043668">
      <w:pPr>
        <w:spacing w:after="0"/>
      </w:pPr>
    </w:p>
    <w:p w14:paraId="43513931"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1E0BD6AF" w14:textId="77777777" w:rsidR="00BA6880" w:rsidRPr="00D84A33" w:rsidRDefault="00BA6880" w:rsidP="00BA6880">
      <w:pPr>
        <w:spacing w:after="0"/>
        <w:rPr>
          <w:rFonts w:ascii="Arial" w:hAnsi="Arial"/>
          <w:b/>
        </w:rPr>
      </w:pPr>
    </w:p>
    <w:p w14:paraId="2712F631" w14:textId="1E241441" w:rsidR="00043668" w:rsidRDefault="00F15D7E">
      <w:pPr>
        <w:spacing w:after="0"/>
      </w:pPr>
      <w:r>
        <w:rPr>
          <w:rFonts w:ascii="Arial" w:hAnsi="Arial"/>
        </w:rPr>
        <w:t>Y</w:t>
      </w:r>
      <w:r w:rsidR="00BA6880">
        <w:rPr>
          <w:rFonts w:ascii="Arial" w:hAnsi="Arial"/>
        </w:rPr>
        <w:t>eah, I'm inspired, I'm inspired b</w:t>
      </w:r>
      <w:r>
        <w:rPr>
          <w:rFonts w:ascii="Arial" w:hAnsi="Arial"/>
        </w:rPr>
        <w:t xml:space="preserve">y helping to keep the warfighter safe. You know, these brave men and women go out there and put their lives on the line. So we can enjoy the freedoms that we have here. Think about how lucky we are here in our society, if people complain to the things people complain about here is nothing like what they have to complain about in the Ukraine. And we're very lucky and very blessed. And it's because of the hard working men and women in the US military services and </w:t>
      </w:r>
      <w:r w:rsidR="000575FF">
        <w:rPr>
          <w:rFonts w:ascii="Arial" w:hAnsi="Arial"/>
        </w:rPr>
        <w:t xml:space="preserve">in the </w:t>
      </w:r>
      <w:r>
        <w:rPr>
          <w:rFonts w:ascii="Arial" w:hAnsi="Arial"/>
        </w:rPr>
        <w:t xml:space="preserve">intelligence communities, we </w:t>
      </w:r>
      <w:r w:rsidR="000575FF">
        <w:rPr>
          <w:rFonts w:ascii="Arial" w:hAnsi="Arial"/>
        </w:rPr>
        <w:t xml:space="preserve">are </w:t>
      </w:r>
      <w:r>
        <w:rPr>
          <w:rFonts w:ascii="Arial" w:hAnsi="Arial"/>
        </w:rPr>
        <w:t>able to live this lifestyle. And if we could do things to help support that, that makes you feel good at night, I get to sleep at night saying wow, I made a difference. And it's nice.</w:t>
      </w:r>
    </w:p>
    <w:p w14:paraId="1D7B6AB4" w14:textId="77777777" w:rsidR="00043668" w:rsidRDefault="00043668">
      <w:pPr>
        <w:spacing w:after="0"/>
      </w:pPr>
    </w:p>
    <w:p w14:paraId="3C1D811B"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52EEAE7E" w14:textId="77777777" w:rsidR="008545C6" w:rsidRDefault="008545C6" w:rsidP="008545C6">
      <w:pPr>
        <w:spacing w:after="0"/>
        <w:rPr>
          <w:rFonts w:ascii="Arial" w:hAnsi="Arial"/>
        </w:rPr>
      </w:pPr>
    </w:p>
    <w:p w14:paraId="36A67C8B" w14:textId="77777777" w:rsidR="00043668" w:rsidRDefault="00F15D7E">
      <w:pPr>
        <w:spacing w:after="0"/>
      </w:pPr>
      <w:r>
        <w:rPr>
          <w:rFonts w:ascii="Arial" w:hAnsi="Arial"/>
        </w:rPr>
        <w:t>And you have a lot of fun doing it.</w:t>
      </w:r>
    </w:p>
    <w:p w14:paraId="2C04B5D7" w14:textId="77777777" w:rsidR="00043668" w:rsidRDefault="00043668">
      <w:pPr>
        <w:spacing w:after="0"/>
      </w:pPr>
    </w:p>
    <w:p w14:paraId="17D0D46F"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41727513" w14:textId="77777777" w:rsidR="00BA6880" w:rsidRPr="00D84A33" w:rsidRDefault="00BA6880" w:rsidP="00BA6880">
      <w:pPr>
        <w:spacing w:after="0"/>
        <w:rPr>
          <w:rFonts w:ascii="Arial" w:hAnsi="Arial"/>
          <w:b/>
        </w:rPr>
      </w:pPr>
    </w:p>
    <w:p w14:paraId="3EC586F5" w14:textId="553100D4" w:rsidR="00043668" w:rsidRDefault="00F15D7E">
      <w:pPr>
        <w:spacing w:after="0"/>
      </w:pPr>
      <w:r>
        <w:rPr>
          <w:rFonts w:ascii="Arial" w:hAnsi="Arial"/>
        </w:rPr>
        <w:t xml:space="preserve">I have a lot of fun doing it. I </w:t>
      </w:r>
      <w:r w:rsidR="000575FF">
        <w:rPr>
          <w:rFonts w:ascii="Arial" w:hAnsi="Arial"/>
        </w:rPr>
        <w:t xml:space="preserve">have </w:t>
      </w:r>
      <w:r>
        <w:rPr>
          <w:rFonts w:ascii="Arial" w:hAnsi="Arial"/>
        </w:rPr>
        <w:t>the best job in the world</w:t>
      </w:r>
      <w:r w:rsidR="000575FF">
        <w:rPr>
          <w:rFonts w:ascii="Arial" w:hAnsi="Arial"/>
        </w:rPr>
        <w:t>.</w:t>
      </w:r>
      <w:r>
        <w:rPr>
          <w:rFonts w:ascii="Arial" w:hAnsi="Arial"/>
        </w:rPr>
        <w:t xml:space="preserve"> I'm doing my passion</w:t>
      </w:r>
      <w:r w:rsidR="000575FF">
        <w:rPr>
          <w:rFonts w:ascii="Arial" w:hAnsi="Arial"/>
        </w:rPr>
        <w:t>,</w:t>
      </w:r>
      <w:r>
        <w:rPr>
          <w:rFonts w:ascii="Arial" w:hAnsi="Arial"/>
        </w:rPr>
        <w:t xml:space="preserve"> </w:t>
      </w:r>
      <w:r w:rsidR="000575FF">
        <w:rPr>
          <w:rFonts w:ascii="Arial" w:hAnsi="Arial"/>
        </w:rPr>
        <w:t xml:space="preserve">doing </w:t>
      </w:r>
      <w:r>
        <w:rPr>
          <w:rFonts w:ascii="Arial" w:hAnsi="Arial"/>
        </w:rPr>
        <w:t>my dream</w:t>
      </w:r>
      <w:r w:rsidR="000575FF">
        <w:rPr>
          <w:rFonts w:ascii="Arial" w:hAnsi="Arial"/>
        </w:rPr>
        <w:t>.</w:t>
      </w:r>
      <w:r>
        <w:rPr>
          <w:rFonts w:ascii="Arial" w:hAnsi="Arial"/>
        </w:rPr>
        <w:t xml:space="preserve"> I'll never get into space. You know, I'm too old to </w:t>
      </w:r>
      <w:r w:rsidR="000575FF">
        <w:rPr>
          <w:rFonts w:ascii="Arial" w:hAnsi="Arial"/>
        </w:rPr>
        <w:t>do that</w:t>
      </w:r>
      <w:r>
        <w:rPr>
          <w:rFonts w:ascii="Arial" w:hAnsi="Arial"/>
        </w:rPr>
        <w:t>. And but that being said, I do the next best thing is I'm putting things into space. And it's great.</w:t>
      </w:r>
    </w:p>
    <w:p w14:paraId="3AD7431D" w14:textId="77777777" w:rsidR="00043668" w:rsidRDefault="00043668">
      <w:pPr>
        <w:spacing w:after="0"/>
      </w:pPr>
    </w:p>
    <w:p w14:paraId="7935EE98"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250F4331" w14:textId="77777777" w:rsidR="008545C6" w:rsidRDefault="008545C6" w:rsidP="008545C6">
      <w:pPr>
        <w:spacing w:after="0"/>
        <w:rPr>
          <w:rFonts w:ascii="Arial" w:hAnsi="Arial"/>
        </w:rPr>
      </w:pPr>
    </w:p>
    <w:p w14:paraId="049D543D" w14:textId="77777777" w:rsidR="000575FF" w:rsidRDefault="00F15D7E">
      <w:pPr>
        <w:spacing w:after="0"/>
        <w:rPr>
          <w:rFonts w:ascii="Arial" w:hAnsi="Arial"/>
        </w:rPr>
      </w:pPr>
      <w:r>
        <w:rPr>
          <w:rFonts w:ascii="Arial" w:hAnsi="Arial"/>
        </w:rPr>
        <w:t xml:space="preserve">Speaking of, you're not ever getting into space, I mean, never say </w:t>
      </w:r>
      <w:r w:rsidR="000575FF">
        <w:rPr>
          <w:rFonts w:ascii="Arial" w:hAnsi="Arial"/>
        </w:rPr>
        <w:t xml:space="preserve">never. </w:t>
      </w:r>
    </w:p>
    <w:p w14:paraId="05495278" w14:textId="77777777" w:rsidR="000575FF" w:rsidRDefault="000575FF">
      <w:pPr>
        <w:spacing w:after="0"/>
        <w:rPr>
          <w:rFonts w:ascii="Arial" w:hAnsi="Arial"/>
        </w:rPr>
      </w:pPr>
    </w:p>
    <w:p w14:paraId="403CEC38" w14:textId="0D23FED1" w:rsidR="000575FF" w:rsidRDefault="000575FF">
      <w:pPr>
        <w:spacing w:after="0"/>
        <w:rPr>
          <w:rFonts w:ascii="Arial" w:hAnsi="Arial"/>
        </w:rPr>
      </w:pPr>
      <w:r>
        <w:rPr>
          <w:rFonts w:ascii="Arial" w:hAnsi="Arial"/>
        </w:rPr>
        <w:lastRenderedPageBreak/>
        <w:t xml:space="preserve">Speaking of being old and fat you mean? [Laughs] </w:t>
      </w:r>
    </w:p>
    <w:p w14:paraId="3AC00485" w14:textId="437512BA" w:rsidR="000575FF" w:rsidRDefault="000575FF">
      <w:pPr>
        <w:spacing w:after="0"/>
        <w:rPr>
          <w:rFonts w:ascii="Arial" w:hAnsi="Arial"/>
        </w:rPr>
      </w:pPr>
    </w:p>
    <w:p w14:paraId="6A527BC1"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6BC0C2A0" w14:textId="64938B93" w:rsidR="000575FF" w:rsidRDefault="000575FF">
      <w:pPr>
        <w:spacing w:after="0"/>
        <w:rPr>
          <w:rFonts w:ascii="Arial" w:hAnsi="Arial"/>
        </w:rPr>
      </w:pPr>
      <w:r>
        <w:rPr>
          <w:rFonts w:ascii="Arial" w:hAnsi="Arial"/>
        </w:rPr>
        <w:t xml:space="preserve"> </w:t>
      </w:r>
    </w:p>
    <w:p w14:paraId="1B0FF03D" w14:textId="068DB24D" w:rsidR="00043668" w:rsidRDefault="00F15D7E">
      <w:pPr>
        <w:spacing w:after="0"/>
      </w:pPr>
      <w:r>
        <w:rPr>
          <w:rFonts w:ascii="Arial" w:hAnsi="Arial"/>
        </w:rPr>
        <w:t>Well, if they lower the launch cost enough maybe</w:t>
      </w:r>
      <w:r w:rsidR="000575FF">
        <w:rPr>
          <w:rFonts w:ascii="Arial" w:hAnsi="Arial"/>
        </w:rPr>
        <w:t>…</w:t>
      </w:r>
    </w:p>
    <w:p w14:paraId="4D801187" w14:textId="77777777" w:rsidR="00043668" w:rsidRDefault="00043668">
      <w:pPr>
        <w:spacing w:after="0"/>
      </w:pPr>
    </w:p>
    <w:p w14:paraId="1B07C2E4"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13CC6C63" w14:textId="77777777" w:rsidR="00BA6880" w:rsidRPr="00D84A33" w:rsidRDefault="00BA6880" w:rsidP="00BA6880">
      <w:pPr>
        <w:spacing w:after="0"/>
        <w:rPr>
          <w:rFonts w:ascii="Arial" w:hAnsi="Arial"/>
          <w:b/>
        </w:rPr>
      </w:pPr>
    </w:p>
    <w:p w14:paraId="72E97C6B" w14:textId="28AFF678" w:rsidR="00043668" w:rsidRDefault="00F15D7E">
      <w:pPr>
        <w:spacing w:after="0"/>
      </w:pPr>
      <w:r>
        <w:rPr>
          <w:rFonts w:ascii="Arial" w:hAnsi="Arial"/>
        </w:rPr>
        <w:t xml:space="preserve">I </w:t>
      </w:r>
      <w:r w:rsidR="000575FF">
        <w:rPr>
          <w:rFonts w:ascii="Arial" w:hAnsi="Arial"/>
        </w:rPr>
        <w:t>can’t.</w:t>
      </w:r>
      <w:r>
        <w:rPr>
          <w:rFonts w:ascii="Arial" w:hAnsi="Arial"/>
        </w:rPr>
        <w:t xml:space="preserve"> </w:t>
      </w:r>
      <w:r w:rsidR="000575FF">
        <w:rPr>
          <w:rFonts w:ascii="Arial" w:hAnsi="Arial"/>
        </w:rPr>
        <w:t xml:space="preserve">My </w:t>
      </w:r>
      <w:r>
        <w:rPr>
          <w:rFonts w:ascii="Arial" w:hAnsi="Arial"/>
        </w:rPr>
        <w:t>cardiologist would never allow it. It will be a one way trip.</w:t>
      </w:r>
    </w:p>
    <w:p w14:paraId="0257148E" w14:textId="77777777" w:rsidR="00043668" w:rsidRDefault="00043668">
      <w:pPr>
        <w:spacing w:after="0"/>
      </w:pPr>
    </w:p>
    <w:p w14:paraId="508F82C9"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2C9941D9" w14:textId="77777777" w:rsidR="008545C6" w:rsidRDefault="008545C6" w:rsidP="008545C6">
      <w:pPr>
        <w:spacing w:after="0"/>
        <w:rPr>
          <w:rFonts w:ascii="Arial" w:hAnsi="Arial"/>
        </w:rPr>
      </w:pPr>
    </w:p>
    <w:p w14:paraId="0B033A90" w14:textId="018F1192" w:rsidR="00043668" w:rsidRDefault="00F15D7E">
      <w:pPr>
        <w:spacing w:after="0"/>
      </w:pPr>
      <w:r>
        <w:rPr>
          <w:rFonts w:ascii="Arial" w:hAnsi="Arial"/>
        </w:rPr>
        <w:t xml:space="preserve">Well, they may they may have new meds that you never know. </w:t>
      </w:r>
    </w:p>
    <w:p w14:paraId="15EA628F" w14:textId="77777777" w:rsidR="00043668" w:rsidRDefault="00043668">
      <w:pPr>
        <w:spacing w:after="0"/>
      </w:pPr>
    </w:p>
    <w:p w14:paraId="2F132867"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0D01B7EF" w14:textId="77777777" w:rsidR="00BA6880" w:rsidRPr="00D84A33" w:rsidRDefault="00BA6880" w:rsidP="00BA6880">
      <w:pPr>
        <w:spacing w:after="0"/>
        <w:rPr>
          <w:rFonts w:ascii="Arial" w:hAnsi="Arial"/>
          <w:b/>
        </w:rPr>
      </w:pPr>
    </w:p>
    <w:p w14:paraId="650393AE" w14:textId="77777777" w:rsidR="00043668" w:rsidRDefault="00F15D7E">
      <w:pPr>
        <w:spacing w:after="0"/>
      </w:pPr>
      <w:r>
        <w:rPr>
          <w:rFonts w:ascii="Arial" w:hAnsi="Arial"/>
        </w:rPr>
        <w:t>I did sign up for Virgin Galactic, I did put a deposit down. So just in case I have that have that ability. I did put my name on the waiting list.</w:t>
      </w:r>
    </w:p>
    <w:p w14:paraId="55457445" w14:textId="77777777" w:rsidR="00043668" w:rsidRDefault="00043668">
      <w:pPr>
        <w:spacing w:after="0"/>
      </w:pPr>
    </w:p>
    <w:p w14:paraId="7ADF499A"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63179267" w14:textId="77777777" w:rsidR="008545C6" w:rsidRDefault="008545C6" w:rsidP="008545C6">
      <w:pPr>
        <w:spacing w:after="0"/>
        <w:rPr>
          <w:rFonts w:ascii="Arial" w:hAnsi="Arial"/>
        </w:rPr>
      </w:pPr>
    </w:p>
    <w:p w14:paraId="294A0111" w14:textId="3CA2B9DA" w:rsidR="00043668" w:rsidRDefault="00F15D7E">
      <w:pPr>
        <w:spacing w:after="0"/>
      </w:pPr>
      <w:r>
        <w:rPr>
          <w:rFonts w:ascii="Arial" w:hAnsi="Arial"/>
        </w:rPr>
        <w:t xml:space="preserve">Would you go </w:t>
      </w:r>
      <w:r w:rsidR="000575FF">
        <w:rPr>
          <w:rFonts w:ascii="Arial" w:hAnsi="Arial"/>
        </w:rPr>
        <w:t xml:space="preserve">if </w:t>
      </w:r>
      <w:r>
        <w:rPr>
          <w:rFonts w:ascii="Arial" w:hAnsi="Arial"/>
        </w:rPr>
        <w:t>they actually called you</w:t>
      </w:r>
      <w:r w:rsidR="008545C6">
        <w:rPr>
          <w:rFonts w:ascii="Arial" w:hAnsi="Arial"/>
        </w:rPr>
        <w:t>?</w:t>
      </w:r>
    </w:p>
    <w:p w14:paraId="1717BF0C" w14:textId="77777777" w:rsidR="00043668" w:rsidRDefault="00043668">
      <w:pPr>
        <w:spacing w:after="0"/>
      </w:pPr>
    </w:p>
    <w:p w14:paraId="584C74F7"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0508E8FC" w14:textId="132AF4D2" w:rsidR="00043668" w:rsidRDefault="00043668">
      <w:pPr>
        <w:spacing w:after="0"/>
      </w:pPr>
    </w:p>
    <w:p w14:paraId="41DEB2CF" w14:textId="1EBAEB73" w:rsidR="00043668" w:rsidRDefault="000575FF">
      <w:pPr>
        <w:spacing w:after="0"/>
      </w:pPr>
      <w:r>
        <w:rPr>
          <w:rFonts w:ascii="Arial" w:hAnsi="Arial"/>
        </w:rPr>
        <w:t xml:space="preserve">If I was </w:t>
      </w:r>
      <w:r w:rsidR="00F15D7E">
        <w:rPr>
          <w:rFonts w:ascii="Arial" w:hAnsi="Arial"/>
        </w:rPr>
        <w:t>allowed to go</w:t>
      </w:r>
      <w:r>
        <w:rPr>
          <w:rFonts w:ascii="Arial" w:hAnsi="Arial"/>
        </w:rPr>
        <w:t>,</w:t>
      </w:r>
      <w:r w:rsidR="00F15D7E">
        <w:rPr>
          <w:rFonts w:ascii="Arial" w:hAnsi="Arial"/>
        </w:rPr>
        <w:t xml:space="preserve"> </w:t>
      </w:r>
      <w:r>
        <w:rPr>
          <w:rFonts w:ascii="Arial" w:hAnsi="Arial"/>
        </w:rPr>
        <w:t>yeah</w:t>
      </w:r>
      <w:r w:rsidR="00F15D7E">
        <w:rPr>
          <w:rFonts w:ascii="Arial" w:hAnsi="Arial"/>
        </w:rPr>
        <w:t>, I mean crazy opportunity to go into space. But if I really want to go to if I want to go like this is the next generation ISS. I don't know if I want to I don't know if I want to fly in something that was built by the lowest bidder 40 years ago. That's what that's like giving you a give me an iPhone from when I was a kid. I had this brick phone in my car. I'm not sure I want that back again. But maybe the next space station</w:t>
      </w:r>
      <w:r w:rsidR="003732E5">
        <w:rPr>
          <w:rFonts w:ascii="Arial" w:hAnsi="Arial"/>
        </w:rPr>
        <w:t>.</w:t>
      </w:r>
      <w:r w:rsidR="00F15D7E">
        <w:rPr>
          <w:rFonts w:ascii="Arial" w:hAnsi="Arial"/>
        </w:rPr>
        <w:t xml:space="preserve"> Yeah, that'd be kind of cool.</w:t>
      </w:r>
    </w:p>
    <w:p w14:paraId="177E8FEF" w14:textId="77777777" w:rsidR="00043668" w:rsidRDefault="00043668">
      <w:pPr>
        <w:spacing w:after="0"/>
      </w:pPr>
    </w:p>
    <w:p w14:paraId="0B2A5FC0"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73A7F122" w14:textId="77777777" w:rsidR="008545C6" w:rsidRDefault="008545C6" w:rsidP="008545C6">
      <w:pPr>
        <w:spacing w:after="0"/>
        <w:rPr>
          <w:rFonts w:ascii="Arial" w:hAnsi="Arial"/>
        </w:rPr>
      </w:pPr>
    </w:p>
    <w:p w14:paraId="451E95AB" w14:textId="5F0A7EBF" w:rsidR="00043668" w:rsidRDefault="00F15D7E">
      <w:pPr>
        <w:spacing w:after="0"/>
      </w:pPr>
      <w:r>
        <w:rPr>
          <w:rFonts w:ascii="Arial" w:hAnsi="Arial"/>
        </w:rPr>
        <w:t xml:space="preserve">So that brings me to what may be close to the end of the show. And unless somebody wants to send us an email or, or give us a call again. But we've recently been talking on the on the </w:t>
      </w:r>
      <w:r w:rsidR="003732E5">
        <w:rPr>
          <w:rFonts w:ascii="Arial" w:hAnsi="Arial"/>
        </w:rPr>
        <w:t>S</w:t>
      </w:r>
      <w:r>
        <w:rPr>
          <w:rFonts w:ascii="Arial" w:hAnsi="Arial"/>
        </w:rPr>
        <w:t xml:space="preserve">pace </w:t>
      </w:r>
      <w:r w:rsidR="003732E5">
        <w:rPr>
          <w:rFonts w:ascii="Arial" w:hAnsi="Arial"/>
        </w:rPr>
        <w:t xml:space="preserve">Show </w:t>
      </w:r>
      <w:r>
        <w:rPr>
          <w:rFonts w:ascii="Arial" w:hAnsi="Arial"/>
        </w:rPr>
        <w:t>about private space stations coming online. I know that they're not satellites, but but they are in space. And I've had some recent guests on that think maybe our international partnership with Russia may made window in the space station may come down earlier. And that might not be such a bad idea. Because when the space station comes down, that opens the market for the private space stations to get up there. Whether there'll be a lag in time or not. It remains to be seen. How do you how do you think about or do you think about private space stations? And would that have any significance to your business?</w:t>
      </w:r>
    </w:p>
    <w:p w14:paraId="41608B86" w14:textId="77777777" w:rsidR="00043668" w:rsidRDefault="00043668">
      <w:pPr>
        <w:spacing w:after="0"/>
      </w:pPr>
    </w:p>
    <w:p w14:paraId="77B0454B"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405F36B2" w14:textId="77777777" w:rsidR="00BA6880" w:rsidRPr="00D84A33" w:rsidRDefault="00BA6880" w:rsidP="00BA6880">
      <w:pPr>
        <w:spacing w:after="0"/>
        <w:rPr>
          <w:rFonts w:ascii="Arial" w:hAnsi="Arial"/>
          <w:b/>
        </w:rPr>
      </w:pPr>
    </w:p>
    <w:p w14:paraId="2BF6A08C" w14:textId="6B2C7C78" w:rsidR="00043668" w:rsidRDefault="00F15D7E">
      <w:pPr>
        <w:spacing w:after="0"/>
      </w:pPr>
      <w:r>
        <w:rPr>
          <w:rFonts w:ascii="Arial" w:hAnsi="Arial"/>
        </w:rPr>
        <w:t xml:space="preserve">They </w:t>
      </w:r>
      <w:r w:rsidR="003732E5">
        <w:rPr>
          <w:rFonts w:ascii="Arial" w:hAnsi="Arial"/>
        </w:rPr>
        <w:t xml:space="preserve">have </w:t>
      </w:r>
      <w:r>
        <w:rPr>
          <w:rFonts w:ascii="Arial" w:hAnsi="Arial"/>
        </w:rPr>
        <w:t xml:space="preserve">no significance to our business. I mean, for what we do. I think it's a </w:t>
      </w:r>
      <w:r w:rsidR="008545C6">
        <w:rPr>
          <w:rFonts w:ascii="Arial" w:hAnsi="Arial"/>
        </w:rPr>
        <w:t>great for</w:t>
      </w:r>
      <w:r w:rsidR="003732E5">
        <w:rPr>
          <w:rFonts w:ascii="Arial" w:hAnsi="Arial"/>
        </w:rPr>
        <w:t xml:space="preserve"> someone to go</w:t>
      </w:r>
      <w:r w:rsidR="008545C6">
        <w:rPr>
          <w:rFonts w:ascii="Arial" w:hAnsi="Arial"/>
        </w:rPr>
        <w:t xml:space="preserve"> </w:t>
      </w:r>
      <w:r>
        <w:rPr>
          <w:rFonts w:ascii="Arial" w:hAnsi="Arial"/>
        </w:rPr>
        <w:t xml:space="preserve">do it. And you have a lot of people out there, whether it be </w:t>
      </w:r>
      <w:r w:rsidR="003732E5">
        <w:rPr>
          <w:rFonts w:ascii="Arial" w:hAnsi="Arial"/>
        </w:rPr>
        <w:t>Bezos</w:t>
      </w:r>
      <w:r>
        <w:rPr>
          <w:rFonts w:ascii="Arial" w:hAnsi="Arial"/>
        </w:rPr>
        <w:t xml:space="preserve">, or Elon Musk or one of these other </w:t>
      </w:r>
      <w:r w:rsidR="003732E5">
        <w:rPr>
          <w:rFonts w:ascii="Arial" w:hAnsi="Arial"/>
        </w:rPr>
        <w:t xml:space="preserve">multibillionaires </w:t>
      </w:r>
      <w:r>
        <w:rPr>
          <w:rFonts w:ascii="Arial" w:hAnsi="Arial"/>
        </w:rPr>
        <w:t xml:space="preserve">who can actually afford to do it. But it's a massive undertaking. I mean, you think about the Artemis </w:t>
      </w:r>
      <w:r w:rsidR="003732E5">
        <w:rPr>
          <w:rFonts w:ascii="Arial" w:hAnsi="Arial"/>
        </w:rPr>
        <w:t>rocket</w:t>
      </w:r>
      <w:r>
        <w:rPr>
          <w:rFonts w:ascii="Arial" w:hAnsi="Arial"/>
        </w:rPr>
        <w:t>, you know, Artemis rockets cause what</w:t>
      </w:r>
      <w:r w:rsidR="003732E5">
        <w:rPr>
          <w:rFonts w:ascii="Arial" w:hAnsi="Arial"/>
        </w:rPr>
        <w:t>,</w:t>
      </w:r>
      <w:r>
        <w:rPr>
          <w:rFonts w:ascii="Arial" w:hAnsi="Arial"/>
        </w:rPr>
        <w:t xml:space="preserve"> $11 billion to get off the ground</w:t>
      </w:r>
      <w:r w:rsidR="003732E5">
        <w:rPr>
          <w:rFonts w:ascii="Arial" w:hAnsi="Arial"/>
        </w:rPr>
        <w:t xml:space="preserve">? </w:t>
      </w:r>
      <w:r>
        <w:rPr>
          <w:rFonts w:ascii="Arial" w:hAnsi="Arial"/>
        </w:rPr>
        <w:t xml:space="preserve">The other problem going, you know, it's a real financial undertaking. But you know, but the benefits that have come from having the ISS to the scientific community has just been enormous for the past few decades, having the having the ability to do things in space. You know, we own a company called Made in space, another company called NanoRacks, that we sold that both were based on the ISS and still are. And you know, these are, you know, the ISS has real you know, there's real science can be done in space, that you </w:t>
      </w:r>
      <w:r w:rsidR="003732E5">
        <w:rPr>
          <w:rFonts w:ascii="Arial" w:hAnsi="Arial"/>
        </w:rPr>
        <w:t>can do in a Zero</w:t>
      </w:r>
      <w:r>
        <w:rPr>
          <w:rFonts w:ascii="Arial" w:hAnsi="Arial"/>
        </w:rPr>
        <w:t xml:space="preserve"> G environment you just can't do on Earth. And it would be a shame not to have that ability, as a nation to lose that ability. But then again, it was a shame to lose the space shuttle that was a reusable vehicle to go back and forth. They could take payloads back and forth. You know, we to spend more money as a country on on the future. And it's very important.</w:t>
      </w:r>
    </w:p>
    <w:p w14:paraId="2F79E8A3" w14:textId="77777777" w:rsidR="00043668" w:rsidRDefault="00043668">
      <w:pPr>
        <w:spacing w:after="0"/>
      </w:pPr>
    </w:p>
    <w:p w14:paraId="2860E5EA" w14:textId="77777777" w:rsidR="008545C6" w:rsidRPr="0049439C" w:rsidRDefault="008545C6" w:rsidP="008545C6">
      <w:pPr>
        <w:spacing w:after="0"/>
        <w:rPr>
          <w:rFonts w:ascii="Arial" w:hAnsi="Arial"/>
          <w:b/>
        </w:rPr>
      </w:pPr>
      <w:r w:rsidRPr="0049439C">
        <w:rPr>
          <w:rFonts w:ascii="Arial" w:hAnsi="Arial"/>
          <w:b/>
        </w:rPr>
        <w:t>Dr. David Livingston</w:t>
      </w:r>
      <w:r>
        <w:rPr>
          <w:rFonts w:ascii="Arial" w:hAnsi="Arial"/>
          <w:b/>
        </w:rPr>
        <w:t>:</w:t>
      </w:r>
    </w:p>
    <w:p w14:paraId="2860FCE7" w14:textId="77777777" w:rsidR="008545C6" w:rsidRDefault="008545C6" w:rsidP="008545C6">
      <w:pPr>
        <w:spacing w:after="0"/>
        <w:rPr>
          <w:rFonts w:ascii="Arial" w:hAnsi="Arial"/>
        </w:rPr>
      </w:pPr>
    </w:p>
    <w:p w14:paraId="5C823C05" w14:textId="0ED3E6C5" w:rsidR="00043668" w:rsidRDefault="00F15D7E">
      <w:pPr>
        <w:spacing w:after="0"/>
      </w:pPr>
      <w:r>
        <w:rPr>
          <w:rFonts w:ascii="Arial" w:hAnsi="Arial"/>
        </w:rPr>
        <w:t xml:space="preserve">I have another email from you, and this is Randy in Atlanta. And on the </w:t>
      </w:r>
      <w:r w:rsidR="003732E5">
        <w:rPr>
          <w:rFonts w:ascii="Arial" w:hAnsi="Arial"/>
        </w:rPr>
        <w:t>S</w:t>
      </w:r>
      <w:r>
        <w:rPr>
          <w:rFonts w:ascii="Arial" w:hAnsi="Arial"/>
        </w:rPr>
        <w:t xml:space="preserve">pace </w:t>
      </w:r>
      <w:r w:rsidR="003732E5">
        <w:rPr>
          <w:rFonts w:ascii="Arial" w:hAnsi="Arial"/>
        </w:rPr>
        <w:t xml:space="preserve">Show </w:t>
      </w:r>
      <w:r>
        <w:rPr>
          <w:rFonts w:ascii="Arial" w:hAnsi="Arial"/>
        </w:rPr>
        <w:t xml:space="preserve">years ago, it hasn't been mentioned Lately, David, maybe you want to look into this. There were people advocating that we would soon have personal satellites, controlled by our iPhones, or I guess if you have a different brand, that brand of phone. I haven't heard about personal satellites in a long, long time. This was in the earlier days when </w:t>
      </w:r>
      <w:r w:rsidR="003732E5">
        <w:rPr>
          <w:rFonts w:ascii="Arial" w:hAnsi="Arial"/>
        </w:rPr>
        <w:t>CubeS</w:t>
      </w:r>
      <w:r>
        <w:rPr>
          <w:rFonts w:ascii="Arial" w:hAnsi="Arial"/>
        </w:rPr>
        <w:t>ats were coming into fashion or in fashion. What do you think? Is there an emerging market for personal satellites of some sort?</w:t>
      </w:r>
    </w:p>
    <w:p w14:paraId="0B456A74" w14:textId="77777777" w:rsidR="00043668" w:rsidRDefault="00043668">
      <w:pPr>
        <w:spacing w:after="0"/>
      </w:pPr>
    </w:p>
    <w:p w14:paraId="1393F7AB"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2E9118B7" w14:textId="77777777" w:rsidR="00BA6880" w:rsidRPr="00D84A33" w:rsidRDefault="00BA6880" w:rsidP="00BA6880">
      <w:pPr>
        <w:spacing w:after="0"/>
        <w:rPr>
          <w:rFonts w:ascii="Arial" w:hAnsi="Arial"/>
          <w:b/>
        </w:rPr>
      </w:pPr>
    </w:p>
    <w:p w14:paraId="1D50DEC9" w14:textId="77777777" w:rsidR="00043668" w:rsidRDefault="00F15D7E">
      <w:pPr>
        <w:spacing w:after="0"/>
      </w:pPr>
      <w:r>
        <w:rPr>
          <w:rFonts w:ascii="Arial" w:hAnsi="Arial"/>
        </w:rPr>
        <w:t>I own my own satellite. Well, I haven't. I haven't connected to an Xbox controller.</w:t>
      </w:r>
    </w:p>
    <w:p w14:paraId="427F84DC" w14:textId="77777777" w:rsidR="00043668" w:rsidRDefault="00043668">
      <w:pPr>
        <w:spacing w:after="0"/>
      </w:pPr>
    </w:p>
    <w:p w14:paraId="4CFC831F"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0E3F2564" w14:textId="77777777" w:rsidR="00D84A33" w:rsidRDefault="00D84A33" w:rsidP="00D84A33">
      <w:pPr>
        <w:spacing w:after="0"/>
        <w:rPr>
          <w:rFonts w:ascii="Arial" w:hAnsi="Arial"/>
        </w:rPr>
      </w:pPr>
    </w:p>
    <w:p w14:paraId="1EBC67BD" w14:textId="77777777" w:rsidR="00043668" w:rsidRDefault="00F15D7E">
      <w:pPr>
        <w:spacing w:after="0"/>
      </w:pPr>
      <w:r>
        <w:rPr>
          <w:rFonts w:ascii="Arial" w:hAnsi="Arial"/>
        </w:rPr>
        <w:t>Yeah, but you're talking about your company satellites, right?</w:t>
      </w:r>
    </w:p>
    <w:p w14:paraId="3CE46DB1" w14:textId="77777777" w:rsidR="00043668" w:rsidRDefault="00043668">
      <w:pPr>
        <w:spacing w:after="0"/>
      </w:pPr>
    </w:p>
    <w:p w14:paraId="724BF92D"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67A3271C" w14:textId="77777777" w:rsidR="00BA6880" w:rsidRPr="00D84A33" w:rsidRDefault="00BA6880" w:rsidP="00BA6880">
      <w:pPr>
        <w:spacing w:after="0"/>
        <w:rPr>
          <w:rFonts w:ascii="Arial" w:hAnsi="Arial"/>
          <w:b/>
        </w:rPr>
      </w:pPr>
    </w:p>
    <w:p w14:paraId="1BF1F67C" w14:textId="1159FB5E" w:rsidR="003732E5" w:rsidRDefault="00F15D7E">
      <w:pPr>
        <w:spacing w:after="0"/>
        <w:rPr>
          <w:rFonts w:ascii="Arial" w:hAnsi="Arial"/>
        </w:rPr>
      </w:pPr>
      <w:r>
        <w:rPr>
          <w:rFonts w:ascii="Arial" w:hAnsi="Arial"/>
        </w:rPr>
        <w:t xml:space="preserve">No, no, </w:t>
      </w:r>
      <w:r w:rsidR="00BA6880">
        <w:rPr>
          <w:rFonts w:ascii="Arial" w:hAnsi="Arial"/>
        </w:rPr>
        <w:t>m</w:t>
      </w:r>
      <w:r w:rsidR="003732E5">
        <w:rPr>
          <w:rFonts w:ascii="Arial" w:hAnsi="Arial"/>
        </w:rPr>
        <w:t>e and my</w:t>
      </w:r>
      <w:r>
        <w:rPr>
          <w:rFonts w:ascii="Arial" w:hAnsi="Arial"/>
        </w:rPr>
        <w:t xml:space="preserve"> partner. we own </w:t>
      </w:r>
      <w:r w:rsidR="00BA6880">
        <w:rPr>
          <w:rFonts w:ascii="Arial" w:hAnsi="Arial"/>
        </w:rPr>
        <w:t xml:space="preserve">one </w:t>
      </w:r>
      <w:r>
        <w:rPr>
          <w:rFonts w:ascii="Arial" w:hAnsi="Arial"/>
        </w:rPr>
        <w:t xml:space="preserve">ourselves. We built </w:t>
      </w:r>
      <w:r w:rsidR="003732E5">
        <w:rPr>
          <w:rFonts w:ascii="Arial" w:hAnsi="Arial"/>
        </w:rPr>
        <w:t>it ourselves</w:t>
      </w:r>
      <w:r>
        <w:rPr>
          <w:rFonts w:ascii="Arial" w:hAnsi="Arial"/>
        </w:rPr>
        <w:t xml:space="preserve">. It's a little </w:t>
      </w:r>
      <w:r w:rsidR="003732E5">
        <w:rPr>
          <w:rFonts w:ascii="Arial" w:hAnsi="Arial"/>
        </w:rPr>
        <w:t>satellite</w:t>
      </w:r>
      <w:r>
        <w:rPr>
          <w:rFonts w:ascii="Arial" w:hAnsi="Arial"/>
        </w:rPr>
        <w:t xml:space="preserve">. It's fun. It moves around. It's kind of fun. You know, what? One of the perks of the job? </w:t>
      </w:r>
    </w:p>
    <w:p w14:paraId="43A58427" w14:textId="77777777" w:rsidR="00D84A33" w:rsidRDefault="00D84A33" w:rsidP="00D84A33">
      <w:pPr>
        <w:spacing w:after="0"/>
        <w:rPr>
          <w:rFonts w:ascii="Arial" w:hAnsi="Arial"/>
          <w:b/>
        </w:rPr>
      </w:pPr>
    </w:p>
    <w:p w14:paraId="68F14F70" w14:textId="56422C2C"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70F1D1FD" w14:textId="6C60E647" w:rsidR="00D84A33" w:rsidRDefault="00D84A33">
      <w:pPr>
        <w:spacing w:after="0"/>
        <w:rPr>
          <w:rFonts w:ascii="Arial" w:hAnsi="Arial"/>
        </w:rPr>
      </w:pPr>
    </w:p>
    <w:p w14:paraId="12777DD7" w14:textId="77777777" w:rsidR="003732E5" w:rsidRDefault="00F15D7E">
      <w:pPr>
        <w:spacing w:after="0"/>
        <w:rPr>
          <w:rFonts w:ascii="Arial" w:hAnsi="Arial"/>
        </w:rPr>
      </w:pPr>
      <w:r>
        <w:rPr>
          <w:rFonts w:ascii="Arial" w:hAnsi="Arial"/>
        </w:rPr>
        <w:t xml:space="preserve">What can it do? </w:t>
      </w:r>
    </w:p>
    <w:p w14:paraId="4F9D5268" w14:textId="77777777" w:rsidR="003732E5" w:rsidRDefault="003732E5">
      <w:pPr>
        <w:spacing w:after="0"/>
        <w:rPr>
          <w:rFonts w:ascii="Arial" w:hAnsi="Arial"/>
        </w:rPr>
      </w:pPr>
    </w:p>
    <w:p w14:paraId="4A8326DA"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24766013" w14:textId="77777777" w:rsidR="00BA6880" w:rsidRPr="00D84A33" w:rsidRDefault="00BA6880" w:rsidP="00BA6880">
      <w:pPr>
        <w:spacing w:after="0"/>
        <w:rPr>
          <w:rFonts w:ascii="Arial" w:hAnsi="Arial"/>
          <w:b/>
        </w:rPr>
      </w:pPr>
    </w:p>
    <w:p w14:paraId="142E3163" w14:textId="5EBF7548" w:rsidR="00043668" w:rsidRDefault="00F15D7E">
      <w:pPr>
        <w:spacing w:after="0"/>
      </w:pPr>
      <w:r>
        <w:rPr>
          <w:rFonts w:ascii="Arial" w:hAnsi="Arial"/>
        </w:rPr>
        <w:t>Just take</w:t>
      </w:r>
      <w:r w:rsidR="003732E5">
        <w:rPr>
          <w:rFonts w:ascii="Arial" w:hAnsi="Arial"/>
        </w:rPr>
        <w:t>s</w:t>
      </w:r>
      <w:r>
        <w:rPr>
          <w:rFonts w:ascii="Arial" w:hAnsi="Arial"/>
        </w:rPr>
        <w:t xml:space="preserve"> pictures, but it's fun.</w:t>
      </w:r>
    </w:p>
    <w:p w14:paraId="4B295FF5" w14:textId="77777777" w:rsidR="00043668" w:rsidRDefault="00043668">
      <w:pPr>
        <w:spacing w:after="0"/>
      </w:pPr>
    </w:p>
    <w:p w14:paraId="10B11408"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745A268F" w14:textId="77777777" w:rsidR="00D84A33" w:rsidRDefault="00D84A33" w:rsidP="00D84A33">
      <w:pPr>
        <w:spacing w:after="0"/>
        <w:rPr>
          <w:rFonts w:ascii="Arial" w:hAnsi="Arial"/>
        </w:rPr>
      </w:pPr>
    </w:p>
    <w:p w14:paraId="465860B6" w14:textId="77777777" w:rsidR="00043668" w:rsidRDefault="00F15D7E">
      <w:pPr>
        <w:spacing w:after="0"/>
      </w:pPr>
      <w:r>
        <w:rPr>
          <w:rFonts w:ascii="Arial" w:hAnsi="Arial"/>
        </w:rPr>
        <w:t>Is this going to be something that ordinary folks can do someday? And maybe move it around? Take pictures?</w:t>
      </w:r>
    </w:p>
    <w:p w14:paraId="4782FD8F" w14:textId="77777777" w:rsidR="00043668" w:rsidRDefault="00043668">
      <w:pPr>
        <w:spacing w:after="0"/>
      </w:pPr>
    </w:p>
    <w:p w14:paraId="2918FBEC"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3E85495A" w14:textId="77777777" w:rsidR="00BA6880" w:rsidRPr="00D84A33" w:rsidRDefault="00BA6880" w:rsidP="00BA6880">
      <w:pPr>
        <w:spacing w:after="0"/>
        <w:rPr>
          <w:rFonts w:ascii="Arial" w:hAnsi="Arial"/>
          <w:b/>
        </w:rPr>
      </w:pPr>
    </w:p>
    <w:p w14:paraId="2AA528BD" w14:textId="7222A9A9" w:rsidR="00043668" w:rsidRDefault="00BA6880">
      <w:pPr>
        <w:spacing w:after="0"/>
      </w:pPr>
      <w:r>
        <w:rPr>
          <w:rFonts w:ascii="Arial" w:hAnsi="Arial"/>
        </w:rPr>
        <w:t xml:space="preserve">Oh, yeah. There </w:t>
      </w:r>
      <w:r w:rsidR="00F15D7E">
        <w:rPr>
          <w:rFonts w:ascii="Arial" w:hAnsi="Arial"/>
        </w:rPr>
        <w:t xml:space="preserve">is. </w:t>
      </w:r>
      <w:r w:rsidR="00482E9B">
        <w:rPr>
          <w:rFonts w:ascii="Arial" w:hAnsi="Arial"/>
        </w:rPr>
        <w:t xml:space="preserve">If whoever </w:t>
      </w:r>
      <w:r w:rsidR="00F15D7E">
        <w:rPr>
          <w:rFonts w:ascii="Arial" w:hAnsi="Arial"/>
        </w:rPr>
        <w:t>wrote in the email wants to pay for it. We'll build them one.</w:t>
      </w:r>
    </w:p>
    <w:p w14:paraId="1D189CE6" w14:textId="77777777" w:rsidR="00043668" w:rsidRDefault="00043668">
      <w:pPr>
        <w:spacing w:after="0"/>
      </w:pPr>
    </w:p>
    <w:p w14:paraId="00F628FD"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7E8F3558" w14:textId="77777777" w:rsidR="00D84A33" w:rsidRDefault="00D84A33" w:rsidP="00D84A33">
      <w:pPr>
        <w:spacing w:after="0"/>
        <w:rPr>
          <w:rFonts w:ascii="Arial" w:hAnsi="Arial"/>
        </w:rPr>
      </w:pPr>
    </w:p>
    <w:p w14:paraId="665879D0" w14:textId="352FAFF0" w:rsidR="00043668" w:rsidRDefault="00482E9B">
      <w:pPr>
        <w:spacing w:after="0"/>
      </w:pPr>
      <w:r>
        <w:rPr>
          <w:rFonts w:ascii="Arial" w:hAnsi="Arial"/>
        </w:rPr>
        <w:t>W</w:t>
      </w:r>
      <w:r w:rsidR="00F15D7E">
        <w:rPr>
          <w:rFonts w:ascii="Arial" w:hAnsi="Arial"/>
        </w:rPr>
        <w:t>hat do you think it would cost to build a small personal satellite to go take pictures or something</w:t>
      </w:r>
      <w:r>
        <w:rPr>
          <w:rFonts w:ascii="Arial" w:hAnsi="Arial"/>
        </w:rPr>
        <w:t>?</w:t>
      </w:r>
    </w:p>
    <w:p w14:paraId="6B46123A" w14:textId="77777777" w:rsidR="00043668" w:rsidRDefault="00043668">
      <w:pPr>
        <w:spacing w:after="0"/>
      </w:pPr>
    </w:p>
    <w:p w14:paraId="29124BB1"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3DEE9DDE" w14:textId="77777777" w:rsidR="00BA6880" w:rsidRPr="00D84A33" w:rsidRDefault="00BA6880" w:rsidP="00BA6880">
      <w:pPr>
        <w:spacing w:after="0"/>
        <w:rPr>
          <w:rFonts w:ascii="Arial" w:hAnsi="Arial"/>
          <w:b/>
        </w:rPr>
      </w:pPr>
    </w:p>
    <w:p w14:paraId="0AF4BBFB" w14:textId="418A5CB1" w:rsidR="00043668" w:rsidRDefault="00482E9B">
      <w:pPr>
        <w:spacing w:after="0"/>
      </w:pPr>
      <w:r>
        <w:rPr>
          <w:rFonts w:ascii="Arial" w:hAnsi="Arial"/>
        </w:rPr>
        <w:t xml:space="preserve">Build and </w:t>
      </w:r>
      <w:r w:rsidR="00F15D7E">
        <w:rPr>
          <w:rFonts w:ascii="Arial" w:hAnsi="Arial"/>
        </w:rPr>
        <w:t>launch? Maybe a million dollars?</w:t>
      </w:r>
    </w:p>
    <w:p w14:paraId="69DC382A" w14:textId="77777777" w:rsidR="00043668" w:rsidRDefault="00043668">
      <w:pPr>
        <w:spacing w:after="0"/>
      </w:pPr>
    </w:p>
    <w:p w14:paraId="06BE15C8"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4556427E" w14:textId="77777777" w:rsidR="00D84A33" w:rsidRDefault="00D84A33" w:rsidP="00D84A33">
      <w:pPr>
        <w:spacing w:after="0"/>
        <w:rPr>
          <w:rFonts w:ascii="Arial" w:hAnsi="Arial"/>
        </w:rPr>
      </w:pPr>
    </w:p>
    <w:p w14:paraId="4757F080" w14:textId="3CC63E26" w:rsidR="00043668" w:rsidRDefault="00F15D7E">
      <w:pPr>
        <w:spacing w:after="0"/>
        <w:rPr>
          <w:rFonts w:ascii="Arial" w:hAnsi="Arial"/>
        </w:rPr>
      </w:pPr>
      <w:r>
        <w:rPr>
          <w:rFonts w:ascii="Arial" w:hAnsi="Arial"/>
        </w:rPr>
        <w:t>A million dollars? And how long would</w:t>
      </w:r>
      <w:r w:rsidR="00482E9B">
        <w:rPr>
          <w:rFonts w:ascii="Arial" w:hAnsi="Arial"/>
        </w:rPr>
        <w:t xml:space="preserve"> it last?</w:t>
      </w:r>
    </w:p>
    <w:p w14:paraId="1C4B1C10" w14:textId="408FF1C8" w:rsidR="00482E9B" w:rsidRDefault="00482E9B">
      <w:pPr>
        <w:spacing w:after="0"/>
        <w:rPr>
          <w:rFonts w:ascii="Arial" w:hAnsi="Arial"/>
        </w:rPr>
      </w:pPr>
    </w:p>
    <w:p w14:paraId="631C2EBE"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4B3A2B2E" w14:textId="77777777" w:rsidR="00BA6880" w:rsidRPr="00D84A33" w:rsidRDefault="00BA6880" w:rsidP="00BA6880">
      <w:pPr>
        <w:spacing w:after="0"/>
        <w:rPr>
          <w:rFonts w:ascii="Arial" w:hAnsi="Arial"/>
          <w:b/>
        </w:rPr>
      </w:pPr>
    </w:p>
    <w:p w14:paraId="02EEDDD2" w14:textId="1762D156" w:rsidR="00043668" w:rsidRDefault="00482E9B">
      <w:pPr>
        <w:spacing w:after="0"/>
      </w:pPr>
      <w:r>
        <w:rPr>
          <w:rFonts w:ascii="Arial" w:hAnsi="Arial"/>
        </w:rPr>
        <w:t>It would last</w:t>
      </w:r>
      <w:r w:rsidR="00F15D7E">
        <w:rPr>
          <w:rFonts w:ascii="Arial" w:hAnsi="Arial"/>
        </w:rPr>
        <w:t xml:space="preserve"> five years</w:t>
      </w:r>
    </w:p>
    <w:p w14:paraId="20C0804E" w14:textId="77777777" w:rsidR="00043668" w:rsidRDefault="00043668">
      <w:pPr>
        <w:spacing w:after="0"/>
      </w:pPr>
    </w:p>
    <w:p w14:paraId="7B2D9979"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1F65B849" w14:textId="77777777" w:rsidR="00D84A33" w:rsidRDefault="00D84A33" w:rsidP="00D84A33">
      <w:pPr>
        <w:spacing w:after="0"/>
        <w:rPr>
          <w:rFonts w:ascii="Arial" w:hAnsi="Arial"/>
        </w:rPr>
      </w:pPr>
    </w:p>
    <w:p w14:paraId="6BBCB8ED" w14:textId="415AD138" w:rsidR="00043668" w:rsidRDefault="00F15D7E">
      <w:pPr>
        <w:spacing w:after="0"/>
      </w:pPr>
      <w:r>
        <w:rPr>
          <w:rFonts w:ascii="Arial" w:hAnsi="Arial"/>
        </w:rPr>
        <w:t xml:space="preserve">Five </w:t>
      </w:r>
      <w:r w:rsidR="00D84A33">
        <w:rPr>
          <w:rFonts w:ascii="Arial" w:hAnsi="Arial"/>
        </w:rPr>
        <w:t>years?</w:t>
      </w:r>
      <w:r>
        <w:rPr>
          <w:rFonts w:ascii="Arial" w:hAnsi="Arial"/>
        </w:rPr>
        <w:t xml:space="preserve"> And </w:t>
      </w:r>
      <w:r w:rsidR="00482E9B">
        <w:rPr>
          <w:rFonts w:ascii="Arial" w:hAnsi="Arial"/>
        </w:rPr>
        <w:t>c</w:t>
      </w:r>
      <w:r>
        <w:rPr>
          <w:rFonts w:ascii="Arial" w:hAnsi="Arial"/>
        </w:rPr>
        <w:t>ould they fly it over anything? Like could they fly it over Ukraine or their neighbor's house</w:t>
      </w:r>
      <w:r w:rsidR="00482E9B">
        <w:rPr>
          <w:rFonts w:ascii="Arial" w:hAnsi="Arial"/>
        </w:rPr>
        <w:t>?</w:t>
      </w:r>
    </w:p>
    <w:p w14:paraId="420F5AF4" w14:textId="77777777" w:rsidR="00043668" w:rsidRDefault="00043668">
      <w:pPr>
        <w:spacing w:after="0"/>
      </w:pPr>
    </w:p>
    <w:p w14:paraId="34F3F837"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0E862316" w14:textId="77777777" w:rsidR="00BA6880" w:rsidRPr="00D84A33" w:rsidRDefault="00BA6880" w:rsidP="00BA6880">
      <w:pPr>
        <w:spacing w:after="0"/>
        <w:rPr>
          <w:rFonts w:ascii="Arial" w:hAnsi="Arial"/>
          <w:b/>
        </w:rPr>
      </w:pPr>
    </w:p>
    <w:p w14:paraId="288B4C2C" w14:textId="75F81AEF" w:rsidR="00043668" w:rsidRDefault="00482E9B">
      <w:pPr>
        <w:spacing w:after="0"/>
      </w:pPr>
      <w:r>
        <w:rPr>
          <w:rFonts w:ascii="Arial" w:hAnsi="Arial"/>
        </w:rPr>
        <w:t xml:space="preserve">In the US there are laws, so you couldn’t do it over the </w:t>
      </w:r>
      <w:r w:rsidR="00F15D7E">
        <w:rPr>
          <w:rFonts w:ascii="Arial" w:hAnsi="Arial"/>
        </w:rPr>
        <w:t>US but Ukraine</w:t>
      </w:r>
      <w:r>
        <w:rPr>
          <w:rFonts w:ascii="Arial" w:hAnsi="Arial"/>
        </w:rPr>
        <w:t xml:space="preserve">? </w:t>
      </w:r>
      <w:r w:rsidR="00F15D7E">
        <w:rPr>
          <w:rFonts w:ascii="Arial" w:hAnsi="Arial"/>
        </w:rPr>
        <w:t xml:space="preserve"> </w:t>
      </w:r>
      <w:r>
        <w:rPr>
          <w:rFonts w:ascii="Arial" w:hAnsi="Arial"/>
        </w:rPr>
        <w:t>K</w:t>
      </w:r>
      <w:r w:rsidR="00F15D7E">
        <w:rPr>
          <w:rFonts w:ascii="Arial" w:hAnsi="Arial"/>
        </w:rPr>
        <w:t>nock themselves out all day long</w:t>
      </w:r>
      <w:r>
        <w:rPr>
          <w:rFonts w:ascii="Arial" w:hAnsi="Arial"/>
        </w:rPr>
        <w:t>.</w:t>
      </w:r>
    </w:p>
    <w:p w14:paraId="02F5F759" w14:textId="77777777" w:rsidR="00043668" w:rsidRDefault="00043668">
      <w:pPr>
        <w:spacing w:after="0"/>
      </w:pPr>
    </w:p>
    <w:p w14:paraId="7C48160C"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7482D593" w14:textId="77777777" w:rsidR="00D84A33" w:rsidRDefault="00D84A33" w:rsidP="00D84A33">
      <w:pPr>
        <w:spacing w:after="0"/>
        <w:rPr>
          <w:rFonts w:ascii="Arial" w:hAnsi="Arial"/>
        </w:rPr>
      </w:pPr>
    </w:p>
    <w:p w14:paraId="06231759" w14:textId="77777777" w:rsidR="00043668" w:rsidRDefault="00F15D7E">
      <w:pPr>
        <w:spacing w:after="0"/>
      </w:pPr>
      <w:r>
        <w:rPr>
          <w:rFonts w:ascii="Arial" w:hAnsi="Arial"/>
        </w:rPr>
        <w:t>Wow. A personal satellite and launch for a million bucks.</w:t>
      </w:r>
    </w:p>
    <w:p w14:paraId="0B4372E6" w14:textId="77777777" w:rsidR="00043668" w:rsidRDefault="00043668">
      <w:pPr>
        <w:spacing w:after="0"/>
      </w:pPr>
    </w:p>
    <w:p w14:paraId="490E0265"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397EBF99" w14:textId="77777777" w:rsidR="00BA6880" w:rsidRPr="00D84A33" w:rsidRDefault="00BA6880" w:rsidP="00BA6880">
      <w:pPr>
        <w:spacing w:after="0"/>
        <w:rPr>
          <w:rFonts w:ascii="Arial" w:hAnsi="Arial"/>
          <w:b/>
        </w:rPr>
      </w:pPr>
    </w:p>
    <w:p w14:paraId="2C5249D9" w14:textId="7EF28EAB" w:rsidR="00043668" w:rsidRDefault="00F15D7E">
      <w:pPr>
        <w:spacing w:after="0"/>
      </w:pPr>
      <w:r>
        <w:rPr>
          <w:rFonts w:ascii="Arial" w:hAnsi="Arial"/>
        </w:rPr>
        <w:t>I'm guessing</w:t>
      </w:r>
      <w:r w:rsidR="00482E9B">
        <w:rPr>
          <w:rFonts w:ascii="Arial" w:hAnsi="Arial"/>
        </w:rPr>
        <w:t>.</w:t>
      </w:r>
      <w:r>
        <w:rPr>
          <w:rFonts w:ascii="Arial" w:hAnsi="Arial"/>
        </w:rPr>
        <w:t xml:space="preserve"> </w:t>
      </w:r>
      <w:r w:rsidR="00482E9B">
        <w:rPr>
          <w:rFonts w:ascii="Arial" w:hAnsi="Arial"/>
        </w:rPr>
        <w:t xml:space="preserve">It's </w:t>
      </w:r>
      <w:r>
        <w:rPr>
          <w:rFonts w:ascii="Arial" w:hAnsi="Arial"/>
        </w:rPr>
        <w:t>a good guess. But you'll look at Planet</w:t>
      </w:r>
      <w:r w:rsidR="00482E9B">
        <w:rPr>
          <w:rFonts w:ascii="Arial" w:hAnsi="Arial"/>
        </w:rPr>
        <w:t>?</w:t>
      </w:r>
      <w:r>
        <w:rPr>
          <w:rFonts w:ascii="Arial" w:hAnsi="Arial"/>
        </w:rPr>
        <w:t xml:space="preserve">. </w:t>
      </w:r>
      <w:r w:rsidR="00482E9B">
        <w:rPr>
          <w:rFonts w:ascii="Arial" w:hAnsi="Arial"/>
        </w:rPr>
        <w:t>Planet built their “flock”</w:t>
      </w:r>
      <w:r>
        <w:rPr>
          <w:rFonts w:ascii="Arial" w:hAnsi="Arial"/>
        </w:rPr>
        <w:t>. And they took a commercial satellite, a commercial camera lens, threw it into a three</w:t>
      </w:r>
      <w:r w:rsidR="00482E9B">
        <w:rPr>
          <w:rFonts w:ascii="Arial" w:hAnsi="Arial"/>
        </w:rPr>
        <w:t>-use</w:t>
      </w:r>
      <w:r>
        <w:rPr>
          <w:rFonts w:ascii="Arial" w:hAnsi="Arial"/>
        </w:rPr>
        <w:t xml:space="preserve"> that we developed. And they </w:t>
      </w:r>
      <w:r>
        <w:rPr>
          <w:rFonts w:ascii="Arial" w:hAnsi="Arial"/>
        </w:rPr>
        <w:lastRenderedPageBreak/>
        <w:t>use that to go ahead and take pictures. I mean, how much did the flock salad cost from Planet Labs? I'm looking</w:t>
      </w:r>
      <w:r w:rsidR="00482E9B">
        <w:rPr>
          <w:rFonts w:ascii="Arial" w:hAnsi="Arial"/>
        </w:rPr>
        <w:t xml:space="preserve"> …</w:t>
      </w:r>
      <w:r>
        <w:rPr>
          <w:rFonts w:ascii="Arial" w:hAnsi="Arial"/>
        </w:rPr>
        <w:t xml:space="preserve"> I've never been close to </w:t>
      </w:r>
      <w:r w:rsidR="00482E9B">
        <w:rPr>
          <w:rFonts w:ascii="Arial" w:hAnsi="Arial"/>
        </w:rPr>
        <w:t>….</w:t>
      </w:r>
      <w:r>
        <w:rPr>
          <w:rFonts w:ascii="Arial" w:hAnsi="Arial"/>
        </w:rPr>
        <w:t xml:space="preserve"> </w:t>
      </w:r>
      <w:r w:rsidR="00482E9B">
        <w:rPr>
          <w:rFonts w:ascii="Arial" w:hAnsi="Arial"/>
        </w:rPr>
        <w:t xml:space="preserve">They </w:t>
      </w:r>
      <w:r>
        <w:rPr>
          <w:rFonts w:ascii="Arial" w:hAnsi="Arial"/>
        </w:rPr>
        <w:t xml:space="preserve">say it costs a few </w:t>
      </w:r>
      <w:r w:rsidR="00482E9B">
        <w:rPr>
          <w:rFonts w:ascii="Arial" w:hAnsi="Arial"/>
        </w:rPr>
        <w:t>thousand dollars</w:t>
      </w:r>
      <w:r>
        <w:rPr>
          <w:rFonts w:ascii="Arial" w:hAnsi="Arial"/>
        </w:rPr>
        <w:t xml:space="preserve"> to make their satellite, which</w:t>
      </w:r>
      <w:r w:rsidR="00482E9B">
        <w:rPr>
          <w:rFonts w:ascii="Arial" w:hAnsi="Arial"/>
        </w:rPr>
        <w:t xml:space="preserve">, it’s got to be more than that, </w:t>
      </w:r>
      <w:r w:rsidR="00BA6880">
        <w:rPr>
          <w:rFonts w:ascii="Arial" w:hAnsi="Arial"/>
        </w:rPr>
        <w:t>but</w:t>
      </w:r>
      <w:r>
        <w:rPr>
          <w:rFonts w:ascii="Arial" w:hAnsi="Arial"/>
        </w:rPr>
        <w:t xml:space="preserve"> even so it's cheap, </w:t>
      </w:r>
      <w:r w:rsidR="00482E9B">
        <w:rPr>
          <w:rFonts w:ascii="Arial" w:hAnsi="Arial"/>
        </w:rPr>
        <w:t xml:space="preserve">you can </w:t>
      </w:r>
      <w:r>
        <w:rPr>
          <w:rFonts w:ascii="Arial" w:hAnsi="Arial"/>
        </w:rPr>
        <w:t>fly satellites cheap.</w:t>
      </w:r>
    </w:p>
    <w:p w14:paraId="6BE7D1C3" w14:textId="77777777" w:rsidR="00043668" w:rsidRDefault="00043668">
      <w:pPr>
        <w:spacing w:after="0"/>
      </w:pPr>
    </w:p>
    <w:p w14:paraId="4FBA34A9"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35830F49" w14:textId="77777777" w:rsidR="00D84A33" w:rsidRDefault="00D84A33" w:rsidP="00D84A33">
      <w:pPr>
        <w:spacing w:after="0"/>
        <w:rPr>
          <w:rFonts w:ascii="Arial" w:hAnsi="Arial"/>
        </w:rPr>
      </w:pPr>
    </w:p>
    <w:p w14:paraId="07936F22" w14:textId="7B1D628E" w:rsidR="00043668" w:rsidRDefault="00F15D7E">
      <w:pPr>
        <w:spacing w:after="0"/>
      </w:pPr>
      <w:r>
        <w:rPr>
          <w:rFonts w:ascii="Arial" w:hAnsi="Arial"/>
        </w:rPr>
        <w:t>But you need a ground station for the data or can your cell phone be the ground station</w:t>
      </w:r>
      <w:r w:rsidR="00482E9B">
        <w:rPr>
          <w:rFonts w:ascii="Arial" w:hAnsi="Arial"/>
        </w:rPr>
        <w:t>?</w:t>
      </w:r>
    </w:p>
    <w:p w14:paraId="3E1B0D5F" w14:textId="77777777" w:rsidR="00043668" w:rsidRDefault="00043668">
      <w:pPr>
        <w:spacing w:after="0"/>
      </w:pPr>
    </w:p>
    <w:p w14:paraId="522AF8F8"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559E3302" w14:textId="77777777" w:rsidR="00BA6880" w:rsidRPr="00D84A33" w:rsidRDefault="00BA6880" w:rsidP="00BA6880">
      <w:pPr>
        <w:spacing w:after="0"/>
        <w:rPr>
          <w:rFonts w:ascii="Arial" w:hAnsi="Arial"/>
          <w:b/>
        </w:rPr>
      </w:pPr>
    </w:p>
    <w:p w14:paraId="2CA2AC5F" w14:textId="529AC73D" w:rsidR="0095132D" w:rsidRDefault="00482E9B">
      <w:pPr>
        <w:spacing w:after="0"/>
        <w:rPr>
          <w:rFonts w:ascii="Arial" w:hAnsi="Arial"/>
        </w:rPr>
      </w:pPr>
      <w:r>
        <w:rPr>
          <w:rFonts w:ascii="Arial" w:hAnsi="Arial"/>
        </w:rPr>
        <w:t xml:space="preserve">No you need a </w:t>
      </w:r>
      <w:r w:rsidR="00F15D7E">
        <w:rPr>
          <w:rFonts w:ascii="Arial" w:hAnsi="Arial"/>
        </w:rPr>
        <w:t xml:space="preserve">unit ground station for the data. But you can go and hire a case </w:t>
      </w:r>
      <w:r w:rsidR="0095132D">
        <w:rPr>
          <w:rFonts w:ascii="Arial" w:hAnsi="Arial"/>
        </w:rPr>
        <w:t xml:space="preserve">sat </w:t>
      </w:r>
      <w:r w:rsidR="00F15D7E">
        <w:rPr>
          <w:rFonts w:ascii="Arial" w:hAnsi="Arial"/>
        </w:rPr>
        <w:t xml:space="preserve">or somebody your AWS is going to be your grand </w:t>
      </w:r>
      <w:r w:rsidR="0095132D">
        <w:rPr>
          <w:rFonts w:ascii="Arial" w:hAnsi="Arial"/>
        </w:rPr>
        <w:t xml:space="preserve">station </w:t>
      </w:r>
      <w:r w:rsidR="00F15D7E">
        <w:rPr>
          <w:rFonts w:ascii="Arial" w:hAnsi="Arial"/>
        </w:rPr>
        <w:t xml:space="preserve">for you. You know, there'll be money to run it. But you know, but you know, out of the reach of you know, there are a lot you know, if you guys like, you know, even guys, obviously guys like </w:t>
      </w:r>
      <w:r w:rsidR="0095132D">
        <w:rPr>
          <w:rFonts w:ascii="Arial" w:hAnsi="Arial"/>
        </w:rPr>
        <w:t>Bezos, M</w:t>
      </w:r>
      <w:r w:rsidR="00F15D7E">
        <w:rPr>
          <w:rFonts w:ascii="Arial" w:hAnsi="Arial"/>
        </w:rPr>
        <w:t xml:space="preserve">usk, a lot of billionaires </w:t>
      </w:r>
      <w:r w:rsidR="0095132D">
        <w:rPr>
          <w:rFonts w:ascii="Arial" w:hAnsi="Arial"/>
        </w:rPr>
        <w:t xml:space="preserve">can </w:t>
      </w:r>
      <w:r w:rsidR="00F15D7E">
        <w:rPr>
          <w:rFonts w:ascii="Arial" w:hAnsi="Arial"/>
        </w:rPr>
        <w:t xml:space="preserve">do it. But even millionaires, we look at all the guys who pay to go to the ISS. They're paying what $35 million to get a joyride </w:t>
      </w:r>
      <w:r w:rsidR="0095132D">
        <w:rPr>
          <w:rFonts w:ascii="Arial" w:hAnsi="Arial"/>
        </w:rPr>
        <w:t xml:space="preserve">to </w:t>
      </w:r>
      <w:r w:rsidR="00F15D7E">
        <w:rPr>
          <w:rFonts w:ascii="Arial" w:hAnsi="Arial"/>
        </w:rPr>
        <w:t>the ISS</w:t>
      </w:r>
      <w:r w:rsidR="0095132D">
        <w:rPr>
          <w:rFonts w:ascii="Arial" w:hAnsi="Arial"/>
        </w:rPr>
        <w:t>?</w:t>
      </w:r>
      <w:r w:rsidR="00F15D7E">
        <w:rPr>
          <w:rFonts w:ascii="Arial" w:hAnsi="Arial"/>
        </w:rPr>
        <w:t xml:space="preserve"> </w:t>
      </w:r>
    </w:p>
    <w:p w14:paraId="37E3C771" w14:textId="7EFBEF9F" w:rsidR="0095132D" w:rsidRDefault="0095132D">
      <w:pPr>
        <w:spacing w:after="0"/>
        <w:rPr>
          <w:rFonts w:ascii="Arial" w:hAnsi="Arial"/>
        </w:rPr>
      </w:pPr>
    </w:p>
    <w:p w14:paraId="33D21616"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1DA625A2" w14:textId="77777777" w:rsidR="00D84A33" w:rsidRDefault="00D84A33" w:rsidP="00D84A33">
      <w:pPr>
        <w:spacing w:after="0"/>
        <w:rPr>
          <w:rFonts w:ascii="Arial" w:hAnsi="Arial"/>
        </w:rPr>
      </w:pPr>
    </w:p>
    <w:p w14:paraId="4FF64F68" w14:textId="16DA4A80" w:rsidR="0095132D" w:rsidRDefault="00F15D7E">
      <w:pPr>
        <w:spacing w:after="0"/>
        <w:rPr>
          <w:rFonts w:ascii="Arial" w:hAnsi="Arial"/>
        </w:rPr>
      </w:pPr>
      <w:r>
        <w:rPr>
          <w:rFonts w:ascii="Arial" w:hAnsi="Arial"/>
        </w:rPr>
        <w:t>Yeah, or more. I think some of them</w:t>
      </w:r>
      <w:r w:rsidR="0095132D">
        <w:rPr>
          <w:rFonts w:ascii="Arial" w:hAnsi="Arial"/>
        </w:rPr>
        <w:t xml:space="preserve"> paid $80 million</w:t>
      </w:r>
      <w:r>
        <w:rPr>
          <w:rFonts w:ascii="Arial" w:hAnsi="Arial"/>
        </w:rPr>
        <w:t xml:space="preserve">, </w:t>
      </w:r>
    </w:p>
    <w:p w14:paraId="0D587C5D" w14:textId="48F5032E" w:rsidR="0095132D" w:rsidRDefault="0095132D">
      <w:pPr>
        <w:spacing w:after="0"/>
        <w:rPr>
          <w:rFonts w:ascii="Arial" w:hAnsi="Arial"/>
        </w:rPr>
      </w:pPr>
    </w:p>
    <w:p w14:paraId="6B38AED9"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7898A527" w14:textId="77777777" w:rsidR="00BA6880" w:rsidRPr="00D84A33" w:rsidRDefault="00BA6880" w:rsidP="00BA6880">
      <w:pPr>
        <w:spacing w:after="0"/>
        <w:rPr>
          <w:rFonts w:ascii="Arial" w:hAnsi="Arial"/>
          <w:b/>
        </w:rPr>
      </w:pPr>
    </w:p>
    <w:p w14:paraId="64F7E4CD" w14:textId="4F68D416" w:rsidR="00043668" w:rsidRDefault="0095132D">
      <w:pPr>
        <w:spacing w:after="0"/>
      </w:pPr>
      <w:r>
        <w:rPr>
          <w:rFonts w:ascii="Arial" w:hAnsi="Arial"/>
        </w:rPr>
        <w:t>Yeah, so</w:t>
      </w:r>
      <w:r w:rsidR="00F15D7E">
        <w:rPr>
          <w:rFonts w:ascii="Arial" w:hAnsi="Arial"/>
        </w:rPr>
        <w:t xml:space="preserve"> there you go. So for a fraction of the cost, they can own their own satellite</w:t>
      </w:r>
      <w:r>
        <w:rPr>
          <w:rFonts w:ascii="Arial" w:hAnsi="Arial"/>
        </w:rPr>
        <w:t>. A</w:t>
      </w:r>
      <w:r w:rsidR="00F15D7E">
        <w:rPr>
          <w:rFonts w:ascii="Arial" w:hAnsi="Arial"/>
        </w:rPr>
        <w:t xml:space="preserve"> fraction.</w:t>
      </w:r>
    </w:p>
    <w:p w14:paraId="15117680" w14:textId="77777777" w:rsidR="00043668" w:rsidRDefault="00043668">
      <w:pPr>
        <w:spacing w:after="0"/>
      </w:pPr>
    </w:p>
    <w:p w14:paraId="1DCBFCA8"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59FBC0CC" w14:textId="1F58BE13" w:rsidR="00043668" w:rsidRDefault="00043668">
      <w:pPr>
        <w:spacing w:after="0"/>
      </w:pPr>
    </w:p>
    <w:p w14:paraId="2A204A12" w14:textId="3B20F6E3" w:rsidR="00043668" w:rsidRDefault="00F15D7E">
      <w:pPr>
        <w:spacing w:after="0"/>
      </w:pPr>
      <w:r>
        <w:rPr>
          <w:rFonts w:ascii="Arial" w:hAnsi="Arial"/>
        </w:rPr>
        <w:t>Or I guess instead of a timeshare condominium you can have a timeshare person</w:t>
      </w:r>
      <w:r w:rsidR="0095132D">
        <w:rPr>
          <w:rFonts w:ascii="Arial" w:hAnsi="Arial"/>
        </w:rPr>
        <w:t>al</w:t>
      </w:r>
      <w:r>
        <w:rPr>
          <w:rFonts w:ascii="Arial" w:hAnsi="Arial"/>
        </w:rPr>
        <w:t xml:space="preserve"> satellite.</w:t>
      </w:r>
    </w:p>
    <w:p w14:paraId="33C666F6" w14:textId="77777777" w:rsidR="00043668" w:rsidRDefault="00043668">
      <w:pPr>
        <w:spacing w:after="0"/>
      </w:pPr>
    </w:p>
    <w:p w14:paraId="67145456"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11F45EFB" w14:textId="77777777" w:rsidR="00BA6880" w:rsidRPr="00D84A33" w:rsidRDefault="00BA6880" w:rsidP="00BA6880">
      <w:pPr>
        <w:spacing w:after="0"/>
        <w:rPr>
          <w:rFonts w:ascii="Arial" w:hAnsi="Arial"/>
          <w:b/>
        </w:rPr>
      </w:pPr>
    </w:p>
    <w:p w14:paraId="1642E0DC" w14:textId="4D782496" w:rsidR="00043668" w:rsidRDefault="00F15D7E">
      <w:pPr>
        <w:spacing w:after="0"/>
      </w:pPr>
      <w:r>
        <w:rPr>
          <w:rFonts w:ascii="Arial" w:hAnsi="Arial"/>
        </w:rPr>
        <w:t xml:space="preserve">Right? Um, you can go on Kickstarter and, crowdfund </w:t>
      </w:r>
      <w:r w:rsidR="0095132D">
        <w:rPr>
          <w:rFonts w:ascii="Arial" w:hAnsi="Arial"/>
        </w:rPr>
        <w:t xml:space="preserve">a </w:t>
      </w:r>
      <w:r>
        <w:rPr>
          <w:rFonts w:ascii="Arial" w:hAnsi="Arial"/>
        </w:rPr>
        <w:t xml:space="preserve">satellite. </w:t>
      </w:r>
      <w:r w:rsidR="0095132D">
        <w:rPr>
          <w:rFonts w:ascii="Arial" w:hAnsi="Arial"/>
        </w:rPr>
        <w:t>There’s</w:t>
      </w:r>
      <w:r>
        <w:rPr>
          <w:rFonts w:ascii="Arial" w:hAnsi="Arial"/>
        </w:rPr>
        <w:t xml:space="preserve"> actually this guy </w:t>
      </w:r>
      <w:r w:rsidR="0095132D">
        <w:rPr>
          <w:rFonts w:ascii="Arial" w:hAnsi="Arial"/>
        </w:rPr>
        <w:t>who did it once</w:t>
      </w:r>
      <w:r>
        <w:rPr>
          <w:rFonts w:ascii="Arial" w:hAnsi="Arial"/>
        </w:rPr>
        <w:t xml:space="preserve"> years ago. They, </w:t>
      </w:r>
      <w:r w:rsidR="0095132D">
        <w:rPr>
          <w:rFonts w:ascii="Arial" w:hAnsi="Arial"/>
        </w:rPr>
        <w:t>went</w:t>
      </w:r>
      <w:r>
        <w:rPr>
          <w:rFonts w:ascii="Arial" w:hAnsi="Arial"/>
        </w:rPr>
        <w:t xml:space="preserve"> to Kickstarter</w:t>
      </w:r>
      <w:r w:rsidR="0095132D">
        <w:rPr>
          <w:rFonts w:ascii="Arial" w:hAnsi="Arial"/>
        </w:rPr>
        <w:t>,</w:t>
      </w:r>
      <w:r>
        <w:rPr>
          <w:rFonts w:ascii="Arial" w:hAnsi="Arial"/>
        </w:rPr>
        <w:t xml:space="preserve"> </w:t>
      </w:r>
      <w:r w:rsidR="0095132D">
        <w:rPr>
          <w:rFonts w:ascii="Arial" w:hAnsi="Arial"/>
        </w:rPr>
        <w:t xml:space="preserve">built </w:t>
      </w:r>
      <w:r>
        <w:rPr>
          <w:rFonts w:ascii="Arial" w:hAnsi="Arial"/>
        </w:rPr>
        <w:t xml:space="preserve">a satellite, and they actually built the app for your iPhone. So you could see it. And I don't remember who was I don't remember who it was. I remember this, like five or six years ago, these guys did it. And I wish I </w:t>
      </w:r>
      <w:r w:rsidR="0095132D">
        <w:rPr>
          <w:rFonts w:ascii="Arial" w:hAnsi="Arial"/>
        </w:rPr>
        <w:t>remembered who it was</w:t>
      </w:r>
      <w:r>
        <w:rPr>
          <w:rFonts w:ascii="Arial" w:hAnsi="Arial"/>
        </w:rPr>
        <w:t xml:space="preserve">. But yeah. It was really it's pretty. </w:t>
      </w:r>
      <w:r w:rsidR="0095132D">
        <w:rPr>
          <w:rFonts w:ascii="Arial" w:hAnsi="Arial"/>
        </w:rPr>
        <w:t xml:space="preserve">It’s … </w:t>
      </w:r>
      <w:r>
        <w:rPr>
          <w:rFonts w:ascii="Arial" w:hAnsi="Arial"/>
        </w:rPr>
        <w:t>you never know.</w:t>
      </w:r>
    </w:p>
    <w:p w14:paraId="1EB9276C" w14:textId="77777777" w:rsidR="00043668" w:rsidRDefault="00043668">
      <w:pPr>
        <w:spacing w:after="0"/>
      </w:pPr>
    </w:p>
    <w:p w14:paraId="477E3AB1"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509E7D9A" w14:textId="77777777" w:rsidR="00D84A33" w:rsidRDefault="00D84A33" w:rsidP="00D84A33">
      <w:pPr>
        <w:spacing w:after="0"/>
        <w:rPr>
          <w:rFonts w:ascii="Arial" w:hAnsi="Arial"/>
        </w:rPr>
      </w:pPr>
    </w:p>
    <w:p w14:paraId="2C818112" w14:textId="29EDF485" w:rsidR="00043668" w:rsidRDefault="00F15D7E">
      <w:pPr>
        <w:spacing w:after="0"/>
      </w:pPr>
      <w:r>
        <w:rPr>
          <w:rFonts w:ascii="Arial" w:hAnsi="Arial"/>
        </w:rPr>
        <w:t xml:space="preserve">You know, this </w:t>
      </w:r>
      <w:r w:rsidR="00D84A33">
        <w:rPr>
          <w:rFonts w:ascii="Arial" w:hAnsi="Arial"/>
        </w:rPr>
        <w:t>has</w:t>
      </w:r>
      <w:r>
        <w:rPr>
          <w:rFonts w:ascii="Arial" w:hAnsi="Arial"/>
        </w:rPr>
        <w:t xml:space="preserve"> been a really great discussion talking with you</w:t>
      </w:r>
      <w:r w:rsidR="00D84A33">
        <w:rPr>
          <w:rFonts w:ascii="Arial" w:hAnsi="Arial"/>
        </w:rPr>
        <w:t>.</w:t>
      </w:r>
      <w:r>
        <w:rPr>
          <w:rFonts w:ascii="Arial" w:hAnsi="Arial"/>
        </w:rPr>
        <w:t xml:space="preserve"> Have we missed anything? Is there something you wanted to, to maybe say on the show that we haven't gotten to or have omitted or something?</w:t>
      </w:r>
    </w:p>
    <w:p w14:paraId="7F41506C" w14:textId="77777777" w:rsidR="00043668" w:rsidRDefault="00043668">
      <w:pPr>
        <w:spacing w:after="0"/>
      </w:pPr>
    </w:p>
    <w:p w14:paraId="142A25E4"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2FFC688E" w14:textId="77777777" w:rsidR="00BA6880" w:rsidRPr="00D84A33" w:rsidRDefault="00BA6880" w:rsidP="00BA6880">
      <w:pPr>
        <w:spacing w:after="0"/>
        <w:rPr>
          <w:rFonts w:ascii="Arial" w:hAnsi="Arial"/>
          <w:b/>
        </w:rPr>
      </w:pPr>
    </w:p>
    <w:p w14:paraId="1DC42985" w14:textId="5151659A" w:rsidR="00043668" w:rsidRDefault="00F15D7E">
      <w:pPr>
        <w:spacing w:after="0"/>
      </w:pPr>
      <w:r>
        <w:rPr>
          <w:rFonts w:ascii="Arial" w:hAnsi="Arial"/>
        </w:rPr>
        <w:lastRenderedPageBreak/>
        <w:t>No. So I really appreciate you having me, David, this has been a lot of fun</w:t>
      </w:r>
      <w:r w:rsidR="00D84A33">
        <w:rPr>
          <w:rFonts w:ascii="Arial" w:hAnsi="Arial"/>
        </w:rPr>
        <w:t>.</w:t>
      </w:r>
      <w:r>
        <w:rPr>
          <w:rFonts w:ascii="Arial" w:hAnsi="Arial"/>
        </w:rPr>
        <w:t xml:space="preserve"> </w:t>
      </w:r>
      <w:r w:rsidR="00D84A33">
        <w:rPr>
          <w:rFonts w:ascii="Arial" w:hAnsi="Arial"/>
        </w:rPr>
        <w:t>M</w:t>
      </w:r>
      <w:r>
        <w:rPr>
          <w:rFonts w:ascii="Arial" w:hAnsi="Arial"/>
        </w:rPr>
        <w:t xml:space="preserve">ore fun than most, I will admit. And I very much enjoyed being here today. So thank you very much. </w:t>
      </w:r>
    </w:p>
    <w:p w14:paraId="09799ED9" w14:textId="77777777" w:rsidR="00043668" w:rsidRDefault="00043668">
      <w:pPr>
        <w:spacing w:after="0"/>
      </w:pPr>
    </w:p>
    <w:p w14:paraId="713868CA"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1C18F22A" w14:textId="77777777" w:rsidR="00D84A33" w:rsidRDefault="00D84A33" w:rsidP="00D84A33">
      <w:pPr>
        <w:spacing w:after="0"/>
        <w:rPr>
          <w:rFonts w:ascii="Arial" w:hAnsi="Arial"/>
        </w:rPr>
      </w:pPr>
    </w:p>
    <w:p w14:paraId="4D83082A" w14:textId="1871A97E" w:rsidR="00043668" w:rsidRDefault="00F15D7E">
      <w:pPr>
        <w:spacing w:after="0"/>
      </w:pPr>
      <w:r>
        <w:rPr>
          <w:rFonts w:ascii="Arial" w:hAnsi="Arial"/>
        </w:rPr>
        <w:t>I hope we can check in with you later. Because this is a part of the business we don't get to cover or talk about very much. So I'd love to get back in touch with you down the road and see what may be changing.</w:t>
      </w:r>
    </w:p>
    <w:p w14:paraId="36DD06A7" w14:textId="77777777" w:rsidR="00043668" w:rsidRDefault="00043668">
      <w:pPr>
        <w:spacing w:after="0"/>
      </w:pPr>
    </w:p>
    <w:p w14:paraId="4D9C481A"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7F86F598" w14:textId="77777777" w:rsidR="00BA6880" w:rsidRPr="00D84A33" w:rsidRDefault="00BA6880" w:rsidP="00BA6880">
      <w:pPr>
        <w:spacing w:after="0"/>
        <w:rPr>
          <w:rFonts w:ascii="Arial" w:hAnsi="Arial"/>
          <w:b/>
        </w:rPr>
      </w:pPr>
    </w:p>
    <w:p w14:paraId="530EB7E8" w14:textId="77777777" w:rsidR="00043668" w:rsidRDefault="00F15D7E">
      <w:pPr>
        <w:spacing w:after="0"/>
      </w:pPr>
      <w:r>
        <w:rPr>
          <w:rFonts w:ascii="Arial" w:hAnsi="Arial"/>
        </w:rPr>
        <w:t>Let's do it. I love that. That'd be awesome.</w:t>
      </w:r>
    </w:p>
    <w:p w14:paraId="76B213A6" w14:textId="77777777" w:rsidR="00043668" w:rsidRDefault="00043668">
      <w:pPr>
        <w:spacing w:after="0"/>
      </w:pPr>
    </w:p>
    <w:p w14:paraId="7F53DE2C"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4F7F4C46" w14:textId="77777777" w:rsidR="00D84A33" w:rsidRDefault="00D84A33" w:rsidP="00D84A33">
      <w:pPr>
        <w:spacing w:after="0"/>
        <w:rPr>
          <w:rFonts w:ascii="Arial" w:hAnsi="Arial"/>
        </w:rPr>
      </w:pPr>
    </w:p>
    <w:p w14:paraId="6B42F745" w14:textId="587C51BD" w:rsidR="00043668" w:rsidRDefault="00F15D7E">
      <w:pPr>
        <w:spacing w:after="0"/>
      </w:pPr>
      <w:r>
        <w:rPr>
          <w:rFonts w:ascii="Arial" w:hAnsi="Arial"/>
        </w:rPr>
        <w:t xml:space="preserve">Okay, well do and I guess it's corny to say live long and prosper so </w:t>
      </w:r>
      <w:r w:rsidR="0095132D">
        <w:rPr>
          <w:rFonts w:ascii="Arial" w:hAnsi="Arial"/>
        </w:rPr>
        <w:t xml:space="preserve">I’ll just say </w:t>
      </w:r>
      <w:r>
        <w:rPr>
          <w:rFonts w:ascii="Arial" w:hAnsi="Arial"/>
        </w:rPr>
        <w:t xml:space="preserve">stay well and healthy and safe, which is what I </w:t>
      </w:r>
      <w:r w:rsidR="0095132D">
        <w:rPr>
          <w:rFonts w:ascii="Arial" w:hAnsi="Arial"/>
        </w:rPr>
        <w:t xml:space="preserve">usually </w:t>
      </w:r>
      <w:r>
        <w:rPr>
          <w:rFonts w:ascii="Arial" w:hAnsi="Arial"/>
        </w:rPr>
        <w:t xml:space="preserve">say. </w:t>
      </w:r>
    </w:p>
    <w:p w14:paraId="0314F247" w14:textId="77777777" w:rsidR="00043668" w:rsidRDefault="00043668">
      <w:pPr>
        <w:spacing w:after="0"/>
      </w:pPr>
    </w:p>
    <w:p w14:paraId="52F37459" w14:textId="77777777" w:rsidR="00BA6880" w:rsidRDefault="00BA6880" w:rsidP="00BA6880">
      <w:pPr>
        <w:spacing w:after="0"/>
        <w:rPr>
          <w:rFonts w:ascii="Arial" w:hAnsi="Arial"/>
          <w:b/>
        </w:rPr>
      </w:pPr>
      <w:r w:rsidRPr="00D84A33">
        <w:rPr>
          <w:rFonts w:ascii="Arial" w:hAnsi="Arial"/>
          <w:b/>
        </w:rPr>
        <w:t>Marc Bell</w:t>
      </w:r>
      <w:r>
        <w:rPr>
          <w:rFonts w:ascii="Arial" w:hAnsi="Arial"/>
          <w:b/>
        </w:rPr>
        <w:t>:</w:t>
      </w:r>
    </w:p>
    <w:p w14:paraId="60C359DD" w14:textId="77777777" w:rsidR="00BA6880" w:rsidRPr="00D84A33" w:rsidRDefault="00BA6880" w:rsidP="00BA6880">
      <w:pPr>
        <w:spacing w:after="0"/>
        <w:rPr>
          <w:rFonts w:ascii="Arial" w:hAnsi="Arial"/>
          <w:b/>
        </w:rPr>
      </w:pPr>
    </w:p>
    <w:p w14:paraId="5AE536BD" w14:textId="76B0E251" w:rsidR="00043668" w:rsidRDefault="0049439C">
      <w:pPr>
        <w:spacing w:after="0"/>
      </w:pPr>
      <w:r>
        <w:rPr>
          <w:rFonts w:ascii="Arial" w:hAnsi="Arial"/>
        </w:rPr>
        <w:t xml:space="preserve">It’s </w:t>
      </w:r>
      <w:r w:rsidR="00F15D7E">
        <w:rPr>
          <w:rFonts w:ascii="Arial" w:hAnsi="Arial"/>
        </w:rPr>
        <w:t xml:space="preserve">not corny, because you want people to live long and you </w:t>
      </w:r>
      <w:r>
        <w:rPr>
          <w:rFonts w:ascii="Arial" w:hAnsi="Arial"/>
        </w:rPr>
        <w:t xml:space="preserve">want people </w:t>
      </w:r>
      <w:r w:rsidR="00F15D7E">
        <w:rPr>
          <w:rFonts w:ascii="Arial" w:hAnsi="Arial"/>
        </w:rPr>
        <w:t>to prosper</w:t>
      </w:r>
      <w:r>
        <w:rPr>
          <w:rFonts w:ascii="Arial" w:hAnsi="Arial"/>
        </w:rPr>
        <w:t>, so this is from the</w:t>
      </w:r>
      <w:r w:rsidR="00F15D7E">
        <w:rPr>
          <w:rFonts w:ascii="Arial" w:hAnsi="Arial"/>
        </w:rPr>
        <w:t xml:space="preserve"> same TV show that created the flip </w:t>
      </w:r>
      <w:r w:rsidR="0095132D">
        <w:rPr>
          <w:rFonts w:ascii="Arial" w:hAnsi="Arial"/>
        </w:rPr>
        <w:t>phone</w:t>
      </w:r>
      <w:r w:rsidR="00F15D7E">
        <w:rPr>
          <w:rFonts w:ascii="Arial" w:hAnsi="Arial"/>
        </w:rPr>
        <w:t xml:space="preserve">. So how bad should it be? Well, there you go. There's some guys </w:t>
      </w:r>
      <w:r>
        <w:rPr>
          <w:rFonts w:ascii="Arial" w:hAnsi="Arial"/>
        </w:rPr>
        <w:t xml:space="preserve">at </w:t>
      </w:r>
      <w:r w:rsidR="00F15D7E">
        <w:rPr>
          <w:rFonts w:ascii="Arial" w:hAnsi="Arial"/>
        </w:rPr>
        <w:t xml:space="preserve">Motorola </w:t>
      </w:r>
      <w:r>
        <w:rPr>
          <w:rFonts w:ascii="Arial" w:hAnsi="Arial"/>
        </w:rPr>
        <w:t xml:space="preserve">now </w:t>
      </w:r>
      <w:r w:rsidR="00F15D7E">
        <w:rPr>
          <w:rFonts w:ascii="Arial" w:hAnsi="Arial"/>
        </w:rPr>
        <w:t>saying. Wow, I did that. We watched the show and I did that I finally created</w:t>
      </w:r>
      <w:r w:rsidR="0095132D">
        <w:rPr>
          <w:rFonts w:ascii="Arial" w:hAnsi="Arial"/>
        </w:rPr>
        <w:t xml:space="preserve"> that cell phone.</w:t>
      </w:r>
    </w:p>
    <w:p w14:paraId="2671CF5F" w14:textId="77777777" w:rsidR="00043668" w:rsidRDefault="00043668">
      <w:pPr>
        <w:spacing w:after="0"/>
      </w:pPr>
    </w:p>
    <w:p w14:paraId="59E47E8F" w14:textId="77777777" w:rsidR="00D84A33" w:rsidRPr="0049439C" w:rsidRDefault="00D84A33" w:rsidP="00D84A33">
      <w:pPr>
        <w:spacing w:after="0"/>
        <w:rPr>
          <w:rFonts w:ascii="Arial" w:hAnsi="Arial"/>
          <w:b/>
        </w:rPr>
      </w:pPr>
      <w:r w:rsidRPr="0049439C">
        <w:rPr>
          <w:rFonts w:ascii="Arial" w:hAnsi="Arial"/>
          <w:b/>
        </w:rPr>
        <w:t>Dr. David Livingston</w:t>
      </w:r>
      <w:r>
        <w:rPr>
          <w:rFonts w:ascii="Arial" w:hAnsi="Arial"/>
          <w:b/>
        </w:rPr>
        <w:t>:</w:t>
      </w:r>
    </w:p>
    <w:p w14:paraId="2DD81788" w14:textId="77777777" w:rsidR="00D84A33" w:rsidRDefault="00D84A33" w:rsidP="00D84A33">
      <w:pPr>
        <w:spacing w:after="0"/>
        <w:rPr>
          <w:rFonts w:ascii="Arial" w:hAnsi="Arial"/>
        </w:rPr>
      </w:pPr>
    </w:p>
    <w:p w14:paraId="4559FD99" w14:textId="3B95DFAA" w:rsidR="00043668" w:rsidRDefault="00F15D7E">
      <w:pPr>
        <w:spacing w:after="0"/>
      </w:pPr>
      <w:r>
        <w:rPr>
          <w:rFonts w:ascii="Arial" w:hAnsi="Arial"/>
        </w:rPr>
        <w:t>And I always tell my listeners and guests to keep looking up. So but you probably do that all the time anyway.</w:t>
      </w:r>
      <w:r w:rsidR="00D84A33">
        <w:t xml:space="preserve"> </w:t>
      </w:r>
      <w:r>
        <w:rPr>
          <w:rFonts w:ascii="Arial" w:hAnsi="Arial"/>
        </w:rPr>
        <w:t>Alright, thank you very much for listening</w:t>
      </w:r>
      <w:r w:rsidR="00D84A33">
        <w:rPr>
          <w:rFonts w:ascii="Arial" w:hAnsi="Arial"/>
        </w:rPr>
        <w:t>.</w:t>
      </w:r>
      <w:r w:rsidR="00D84A33">
        <w:t xml:space="preserve"> </w:t>
      </w:r>
      <w:r w:rsidR="00D84A33">
        <w:rPr>
          <w:rFonts w:ascii="Arial" w:hAnsi="Arial"/>
        </w:rPr>
        <w:t>O</w:t>
      </w:r>
      <w:r>
        <w:rPr>
          <w:rFonts w:ascii="Arial" w:hAnsi="Arial"/>
        </w:rPr>
        <w:t>kay. And listeners, Ji</w:t>
      </w:r>
      <w:r w:rsidR="00D84A33">
        <w:rPr>
          <w:rFonts w:ascii="Arial" w:hAnsi="Arial"/>
        </w:rPr>
        <w:t>m Muncie returns on Sunday. Marc</w:t>
      </w:r>
      <w:r>
        <w:rPr>
          <w:rFonts w:ascii="Arial" w:hAnsi="Arial"/>
        </w:rPr>
        <w:t xml:space="preserve">, thank you again. Those of you who sent an email and John for your phone call, everybody have a </w:t>
      </w:r>
      <w:r w:rsidR="00D84A33">
        <w:rPr>
          <w:rFonts w:ascii="Arial" w:hAnsi="Arial"/>
        </w:rPr>
        <w:t>great weekend. Goodbye from Marc,</w:t>
      </w:r>
      <w:r>
        <w:rPr>
          <w:rFonts w:ascii="Arial" w:hAnsi="Arial"/>
        </w:rPr>
        <w:t xml:space="preserve"> David and the </w:t>
      </w:r>
      <w:r w:rsidR="00EE4BDF">
        <w:rPr>
          <w:rFonts w:ascii="Arial" w:hAnsi="Arial"/>
        </w:rPr>
        <w:t>Space Show</w:t>
      </w:r>
      <w:r w:rsidR="00D84A33">
        <w:rPr>
          <w:rFonts w:ascii="Arial" w:hAnsi="Arial"/>
        </w:rPr>
        <w:t>.</w:t>
      </w:r>
    </w:p>
    <w:sectPr w:rsidR="0004366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30EE" w14:textId="77777777" w:rsidR="00D662C0" w:rsidRDefault="00D662C0">
      <w:pPr>
        <w:spacing w:after="0" w:line="240" w:lineRule="auto"/>
      </w:pPr>
      <w:r>
        <w:separator/>
      </w:r>
    </w:p>
  </w:endnote>
  <w:endnote w:type="continuationSeparator" w:id="0">
    <w:p w14:paraId="60D83FD8" w14:textId="77777777" w:rsidR="00D662C0" w:rsidRDefault="00D6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D873C30" w14:textId="77777777" w:rsidR="0049439C" w:rsidRDefault="0049439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81CF027" w14:textId="77777777" w:rsidR="0049439C" w:rsidRDefault="0049439C"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5E59B" w14:textId="77777777" w:rsidR="0049439C" w:rsidRDefault="0049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FB05532" w14:textId="033135E9" w:rsidR="0049439C" w:rsidRPr="009C3AF0" w:rsidRDefault="0049439C"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BA6880">
          <w:rPr>
            <w:rStyle w:val="PageNumber"/>
            <w:rFonts w:ascii="Arial" w:hAnsi="Arial" w:cs="Arial"/>
            <w:noProof/>
          </w:rPr>
          <w:t>- 15 -</w:t>
        </w:r>
        <w:r w:rsidRPr="009C3AF0">
          <w:rPr>
            <w:rStyle w:val="PageNumber"/>
            <w:rFonts w:ascii="Arial" w:hAnsi="Arial" w:cs="Arial"/>
          </w:rPr>
          <w:fldChar w:fldCharType="end"/>
        </w:r>
      </w:p>
    </w:sdtContent>
  </w:sdt>
  <w:p w14:paraId="6AC13F5F" w14:textId="77777777" w:rsidR="0049439C" w:rsidRPr="009C3AF0" w:rsidRDefault="0049439C">
    <w:pPr>
      <w:pStyle w:val="Footer"/>
      <w:rPr>
        <w:rFonts w:ascii="Arial" w:hAnsi="Arial" w:cs="Arial"/>
        <w:color w:val="BFBFBF" w:themeColor="background1" w:themeShade="BF"/>
      </w:rPr>
    </w:pPr>
    <w:r>
      <w:ptab w:relativeTo="margin" w:alignment="center" w:leader="none"/>
    </w:r>
    <w: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C1F3" w14:textId="77777777" w:rsidR="0049439C" w:rsidRDefault="0049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8E25" w14:textId="77777777" w:rsidR="00D662C0" w:rsidRDefault="00D662C0">
      <w:pPr>
        <w:spacing w:after="0" w:line="240" w:lineRule="auto"/>
      </w:pPr>
      <w:r>
        <w:separator/>
      </w:r>
    </w:p>
  </w:footnote>
  <w:footnote w:type="continuationSeparator" w:id="0">
    <w:p w14:paraId="43198134" w14:textId="77777777" w:rsidR="00D662C0" w:rsidRDefault="00D66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B68" w14:textId="77777777" w:rsidR="0049439C" w:rsidRDefault="0049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B8BC" w14:textId="77777777" w:rsidR="0049439C" w:rsidRDefault="00494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345D" w14:textId="77777777" w:rsidR="0049439C" w:rsidRDefault="00494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3F34"/>
    <w:rsid w:val="00034616"/>
    <w:rsid w:val="00043668"/>
    <w:rsid w:val="00050A6B"/>
    <w:rsid w:val="000575FF"/>
    <w:rsid w:val="0006063C"/>
    <w:rsid w:val="00066610"/>
    <w:rsid w:val="001216B9"/>
    <w:rsid w:val="0012447B"/>
    <w:rsid w:val="001372BD"/>
    <w:rsid w:val="0015074B"/>
    <w:rsid w:val="001739F0"/>
    <w:rsid w:val="001F78D7"/>
    <w:rsid w:val="00205180"/>
    <w:rsid w:val="0022297C"/>
    <w:rsid w:val="0029639D"/>
    <w:rsid w:val="002C5C1F"/>
    <w:rsid w:val="00326F90"/>
    <w:rsid w:val="003323F9"/>
    <w:rsid w:val="00336EE2"/>
    <w:rsid w:val="003732E5"/>
    <w:rsid w:val="003E0603"/>
    <w:rsid w:val="00416924"/>
    <w:rsid w:val="004461E4"/>
    <w:rsid w:val="00456836"/>
    <w:rsid w:val="00482E9B"/>
    <w:rsid w:val="0049439C"/>
    <w:rsid w:val="004A641F"/>
    <w:rsid w:val="004B593C"/>
    <w:rsid w:val="005060F8"/>
    <w:rsid w:val="005112A4"/>
    <w:rsid w:val="0051210B"/>
    <w:rsid w:val="00547D5B"/>
    <w:rsid w:val="00586E82"/>
    <w:rsid w:val="005A5E95"/>
    <w:rsid w:val="005B4985"/>
    <w:rsid w:val="005C3685"/>
    <w:rsid w:val="006E2A8C"/>
    <w:rsid w:val="00730228"/>
    <w:rsid w:val="007749AF"/>
    <w:rsid w:val="007752D4"/>
    <w:rsid w:val="00794EBC"/>
    <w:rsid w:val="008545C6"/>
    <w:rsid w:val="00930F33"/>
    <w:rsid w:val="0094349F"/>
    <w:rsid w:val="0095132D"/>
    <w:rsid w:val="00970B79"/>
    <w:rsid w:val="009C3AF0"/>
    <w:rsid w:val="00A12EE5"/>
    <w:rsid w:val="00A73672"/>
    <w:rsid w:val="00AA1D8D"/>
    <w:rsid w:val="00AE29CF"/>
    <w:rsid w:val="00B47730"/>
    <w:rsid w:val="00B720D3"/>
    <w:rsid w:val="00B97430"/>
    <w:rsid w:val="00BA4C2B"/>
    <w:rsid w:val="00BA6880"/>
    <w:rsid w:val="00BD0140"/>
    <w:rsid w:val="00C24502"/>
    <w:rsid w:val="00CB0664"/>
    <w:rsid w:val="00CC4455"/>
    <w:rsid w:val="00CE3E8B"/>
    <w:rsid w:val="00D049EA"/>
    <w:rsid w:val="00D57E81"/>
    <w:rsid w:val="00D662C0"/>
    <w:rsid w:val="00D84A33"/>
    <w:rsid w:val="00D9761E"/>
    <w:rsid w:val="00DD53AE"/>
    <w:rsid w:val="00E300C2"/>
    <w:rsid w:val="00E543BA"/>
    <w:rsid w:val="00E65F16"/>
    <w:rsid w:val="00ED3244"/>
    <w:rsid w:val="00EE4BDF"/>
    <w:rsid w:val="00F15D7E"/>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0098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94349F"/>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94349F"/>
    <w:rPr>
      <w:rFonts w:ascii="MS Shell Dlg"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7910-26E1-4AFD-9B17-211B866B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8135</Words>
  <Characters>46374</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Norder</dc:creator>
  <cp:lastModifiedBy>Virginia Norder</cp:lastModifiedBy>
  <cp:revision>2</cp:revision>
  <dcterms:created xsi:type="dcterms:W3CDTF">2022-03-08T15:13:00Z</dcterms:created>
  <dcterms:modified xsi:type="dcterms:W3CDTF">2022-03-08T15:13:00Z</dcterms:modified>
</cp:coreProperties>
</file>